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12" w:rsidRPr="00AC426F" w:rsidRDefault="00B62912" w:rsidP="00AC426F">
      <w:pPr>
        <w:rPr>
          <w:b/>
          <w:sz w:val="28"/>
          <w:szCs w:val="28"/>
        </w:rPr>
      </w:pPr>
      <w:r w:rsidRPr="00AC426F">
        <w:rPr>
          <w:b/>
          <w:sz w:val="28"/>
          <w:szCs w:val="28"/>
        </w:rPr>
        <w:t>Интегрированный урок ОПК и музыки</w:t>
      </w:r>
    </w:p>
    <w:p w:rsidR="00B62912" w:rsidRDefault="00B62912" w:rsidP="00AC426F">
      <w:pPr>
        <w:rPr>
          <w:b/>
          <w:sz w:val="28"/>
          <w:szCs w:val="28"/>
        </w:rPr>
      </w:pPr>
      <w:r w:rsidRPr="00AC426F">
        <w:rPr>
          <w:b/>
          <w:sz w:val="28"/>
          <w:szCs w:val="28"/>
        </w:rPr>
        <w:t>Тема: «Доброта как высшая духовная ценность человека»</w:t>
      </w:r>
    </w:p>
    <w:p w:rsidR="00F94813" w:rsidRDefault="00F94813" w:rsidP="00AC426F">
      <w:pPr>
        <w:rPr>
          <w:b/>
          <w:sz w:val="28"/>
          <w:szCs w:val="28"/>
        </w:rPr>
      </w:pPr>
    </w:p>
    <w:p w:rsidR="00F94813" w:rsidRDefault="00F94813" w:rsidP="00F94813">
      <w:pPr>
        <w:pStyle w:val="a7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8"/>
          <w:szCs w:val="28"/>
        </w:rPr>
        <w:t>Разработали: Ушакова Иоланта Вячеславовна (учитель музыки). Черепкова Зоя Петровн</w:t>
      </w:r>
      <w:proofErr w:type="gramStart"/>
      <w:r>
        <w:rPr>
          <w:rStyle w:val="a8"/>
          <w:rFonts w:ascii="Arial" w:hAnsi="Arial" w:cs="Arial"/>
          <w:color w:val="000000"/>
          <w:sz w:val="28"/>
          <w:szCs w:val="28"/>
        </w:rPr>
        <w:t>а(</w:t>
      </w:r>
      <w:proofErr w:type="gramEnd"/>
      <w:r>
        <w:rPr>
          <w:rStyle w:val="a8"/>
          <w:rFonts w:ascii="Arial" w:hAnsi="Arial" w:cs="Arial"/>
          <w:color w:val="000000"/>
          <w:sz w:val="28"/>
          <w:szCs w:val="28"/>
        </w:rPr>
        <w:t>учитель ОРКСЭ)</w:t>
      </w:r>
    </w:p>
    <w:p w:rsidR="00F94813" w:rsidRDefault="00F94813" w:rsidP="00F94813">
      <w:pPr>
        <w:pStyle w:val="a7"/>
        <w:shd w:val="clear" w:color="auto" w:fill="FFFFFF"/>
        <w:spacing w:after="0" w:afterAutospacing="0"/>
        <w:rPr>
          <w:rStyle w:val="a8"/>
          <w:rFonts w:ascii="Arial" w:hAnsi="Arial" w:cs="Arial"/>
          <w:color w:val="000000"/>
          <w:sz w:val="28"/>
          <w:szCs w:val="28"/>
        </w:rPr>
      </w:pPr>
      <w:r>
        <w:rPr>
          <w:rStyle w:val="a8"/>
          <w:rFonts w:ascii="Arial" w:hAnsi="Arial" w:cs="Arial"/>
          <w:color w:val="000000"/>
          <w:sz w:val="28"/>
          <w:szCs w:val="28"/>
        </w:rPr>
        <w:t>МАОУ СОШ №19</w:t>
      </w:r>
    </w:p>
    <w:p w:rsidR="00F94813" w:rsidRDefault="00F94813" w:rsidP="00F94813">
      <w:pPr>
        <w:pStyle w:val="a7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8"/>
          <w:szCs w:val="28"/>
        </w:rPr>
        <w:t>г. Балаково</w:t>
      </w:r>
    </w:p>
    <w:p w:rsidR="00F94813" w:rsidRPr="00AC426F" w:rsidRDefault="00F94813" w:rsidP="00AC426F">
      <w:pPr>
        <w:rPr>
          <w:b/>
          <w:sz w:val="28"/>
          <w:szCs w:val="28"/>
        </w:rPr>
      </w:pP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b/>
          <w:sz w:val="28"/>
          <w:szCs w:val="28"/>
        </w:rPr>
        <w:t>Цель урока:</w:t>
      </w:r>
      <w:r w:rsidRPr="00AC426F">
        <w:rPr>
          <w:sz w:val="28"/>
          <w:szCs w:val="28"/>
        </w:rPr>
        <w:t xml:space="preserve"> помочь учащимся осмыслить нравственные христианские основы отказа от эгоистической позиции в процессе обретения духовной радости; подвести к пониманию того, что творить добро –  духовная ценность человека.</w:t>
      </w:r>
    </w:p>
    <w:p w:rsidR="00B62912" w:rsidRPr="00AC426F" w:rsidRDefault="00B62912" w:rsidP="00AC426F">
      <w:pPr>
        <w:rPr>
          <w:b/>
          <w:sz w:val="28"/>
          <w:szCs w:val="28"/>
        </w:rPr>
      </w:pPr>
      <w:r w:rsidRPr="00AC426F">
        <w:rPr>
          <w:b/>
          <w:sz w:val="28"/>
          <w:szCs w:val="28"/>
        </w:rPr>
        <w:t xml:space="preserve">Задачи урока: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>- донести до учащихся понимание ва</w:t>
      </w:r>
      <w:r w:rsidR="00AE269B">
        <w:rPr>
          <w:sz w:val="28"/>
          <w:szCs w:val="28"/>
        </w:rPr>
        <w:t>жности добрых поступков на примере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>жизнеописания  библейских героев</w:t>
      </w:r>
      <w:r w:rsidR="00B12318">
        <w:rPr>
          <w:sz w:val="28"/>
          <w:szCs w:val="28"/>
        </w:rPr>
        <w:t>,</w:t>
      </w:r>
      <w:r w:rsidRPr="00AC426F">
        <w:rPr>
          <w:sz w:val="28"/>
          <w:szCs w:val="28"/>
        </w:rPr>
        <w:t xml:space="preserve">  разъяснить  понятия добра, добрых поступков и дел;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>- понимание учащимися отличия доброго поступка на основе выгоды и доброго бескорыстного поступка;</w:t>
      </w:r>
    </w:p>
    <w:p w:rsidR="00B62912" w:rsidRPr="00AC426F" w:rsidRDefault="00AC426F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>-</w:t>
      </w:r>
      <w:r w:rsidR="00B62912" w:rsidRPr="00AC426F">
        <w:rPr>
          <w:sz w:val="28"/>
          <w:szCs w:val="28"/>
        </w:rPr>
        <w:t xml:space="preserve"> обучение установлению логических связей, причин и следствий, умению делать выводы из предложенной в учебнике информации и</w:t>
      </w:r>
      <w:r w:rsidRPr="00AC426F">
        <w:rPr>
          <w:sz w:val="28"/>
          <w:szCs w:val="28"/>
        </w:rPr>
        <w:t xml:space="preserve"> заданий, предлагаемых учителем;</w:t>
      </w:r>
    </w:p>
    <w:p w:rsidR="00AC426F" w:rsidRPr="00AC426F" w:rsidRDefault="00AC426F" w:rsidP="00AC426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426F">
        <w:rPr>
          <w:sz w:val="28"/>
          <w:szCs w:val="28"/>
        </w:rPr>
        <w:t>-</w:t>
      </w:r>
      <w:r w:rsidRPr="00AC426F">
        <w:rPr>
          <w:color w:val="FF0000"/>
          <w:sz w:val="28"/>
          <w:szCs w:val="28"/>
        </w:rPr>
        <w:t xml:space="preserve"> </w:t>
      </w:r>
      <w:r w:rsidRPr="00AC426F">
        <w:rPr>
          <w:rFonts w:ascii="Times New Roman" w:hAnsi="Times New Roman" w:cs="Times New Roman"/>
          <w:sz w:val="28"/>
          <w:szCs w:val="28"/>
        </w:rPr>
        <w:t>закрепить материал о  «святых земли русской» с помощью произведений музыкальной и художественной культуры.</w:t>
      </w:r>
    </w:p>
    <w:p w:rsidR="00AC426F" w:rsidRPr="00AC426F" w:rsidRDefault="00AC426F" w:rsidP="00AC426F">
      <w:pPr>
        <w:rPr>
          <w:sz w:val="28"/>
          <w:szCs w:val="28"/>
        </w:rPr>
      </w:pPr>
    </w:p>
    <w:p w:rsidR="001B5C3F" w:rsidRPr="00AC426F" w:rsidRDefault="001B5C3F" w:rsidP="00AC426F">
      <w:pPr>
        <w:rPr>
          <w:b/>
          <w:color w:val="000000"/>
          <w:sz w:val="28"/>
          <w:szCs w:val="28"/>
        </w:rPr>
      </w:pPr>
      <w:r w:rsidRPr="00AC426F">
        <w:rPr>
          <w:b/>
          <w:color w:val="000000"/>
          <w:sz w:val="28"/>
          <w:szCs w:val="28"/>
        </w:rPr>
        <w:t>Требования к результатам обучения</w:t>
      </w:r>
    </w:p>
    <w:p w:rsidR="001B5C3F" w:rsidRPr="00AC426F" w:rsidRDefault="001B5C3F" w:rsidP="00AC426F">
      <w:pPr>
        <w:rPr>
          <w:sz w:val="28"/>
          <w:szCs w:val="28"/>
        </w:rPr>
      </w:pPr>
      <w:r w:rsidRPr="00AC426F">
        <w:rPr>
          <w:b/>
          <w:i/>
          <w:sz w:val="28"/>
          <w:szCs w:val="28"/>
        </w:rPr>
        <w:t xml:space="preserve">- личностные: </w:t>
      </w:r>
      <w:r w:rsidRPr="00AC426F">
        <w:rPr>
          <w:color w:val="000000"/>
          <w:sz w:val="28"/>
          <w:szCs w:val="28"/>
        </w:rPr>
        <w:t>– развитие доброжелательности и эмоционально-нравственной отзывчивости, понимания и сопереживания чувствам других людей; развитие самостоятельности и личной ответственности за свои поступки на основе представлений о добре и зле;</w:t>
      </w:r>
      <w:r w:rsidRPr="00AC426F">
        <w:rPr>
          <w:sz w:val="28"/>
          <w:szCs w:val="28"/>
        </w:rPr>
        <w:t xml:space="preserve"> учить видеть сущность терминов: самоотверженность, святой, благодарность, добро;</w:t>
      </w:r>
    </w:p>
    <w:p w:rsidR="001B5C3F" w:rsidRPr="00AC426F" w:rsidRDefault="001B5C3F" w:rsidP="00AC426F">
      <w:pPr>
        <w:rPr>
          <w:color w:val="000000"/>
          <w:sz w:val="28"/>
          <w:szCs w:val="28"/>
        </w:rPr>
      </w:pPr>
      <w:r w:rsidRPr="00AC426F">
        <w:rPr>
          <w:color w:val="000000"/>
          <w:sz w:val="28"/>
          <w:szCs w:val="28"/>
        </w:rPr>
        <w:t xml:space="preserve"> </w:t>
      </w:r>
      <w:r w:rsidRPr="00AC426F">
        <w:rPr>
          <w:b/>
          <w:i/>
          <w:sz w:val="28"/>
          <w:szCs w:val="28"/>
        </w:rPr>
        <w:t>-метапредметные:</w:t>
      </w:r>
      <w:r w:rsidRPr="00AC426F">
        <w:rPr>
          <w:iCs/>
          <w:color w:val="000000"/>
          <w:sz w:val="28"/>
          <w:szCs w:val="28"/>
        </w:rPr>
        <w:t xml:space="preserve"> -</w:t>
      </w:r>
      <w:r w:rsidR="0079181D">
        <w:rPr>
          <w:iCs/>
          <w:color w:val="000000"/>
          <w:sz w:val="28"/>
          <w:szCs w:val="28"/>
        </w:rPr>
        <w:t xml:space="preserve"> </w:t>
      </w:r>
      <w:r w:rsidRPr="00AC426F">
        <w:rPr>
          <w:rStyle w:val="a8"/>
          <w:b w:val="0"/>
          <w:iCs/>
          <w:color w:val="000000"/>
          <w:sz w:val="28"/>
          <w:szCs w:val="28"/>
        </w:rPr>
        <w:t>о</w:t>
      </w:r>
      <w:r w:rsidRPr="00AC426F">
        <w:rPr>
          <w:color w:val="000000"/>
          <w:sz w:val="28"/>
          <w:szCs w:val="28"/>
        </w:rPr>
        <w:t xml:space="preserve">владение способностью принимать и сохранять цели и задачи учебной деятельности; адекватно оценивать собственное поведение и поведение окружающих. </w:t>
      </w:r>
    </w:p>
    <w:p w:rsidR="001B5C3F" w:rsidRPr="00AC426F" w:rsidRDefault="001B5C3F" w:rsidP="00AC426F">
      <w:pPr>
        <w:rPr>
          <w:color w:val="000000"/>
          <w:sz w:val="28"/>
          <w:szCs w:val="28"/>
        </w:rPr>
      </w:pPr>
      <w:r w:rsidRPr="00AC426F">
        <w:rPr>
          <w:color w:val="000000"/>
          <w:sz w:val="28"/>
          <w:szCs w:val="28"/>
        </w:rPr>
        <w:t xml:space="preserve">-овладение навыками смыслового чтения текста, осознанного построения речевых высказываний в соответствии с задачами коммуникации; </w:t>
      </w:r>
    </w:p>
    <w:p w:rsidR="001B5C3F" w:rsidRPr="00AC426F" w:rsidRDefault="001B5C3F" w:rsidP="00AC426F">
      <w:pPr>
        <w:rPr>
          <w:color w:val="000000"/>
          <w:sz w:val="28"/>
          <w:szCs w:val="28"/>
        </w:rPr>
      </w:pPr>
      <w:r w:rsidRPr="00AC426F">
        <w:rPr>
          <w:color w:val="000000"/>
          <w:sz w:val="28"/>
          <w:szCs w:val="28"/>
        </w:rPr>
        <w:t xml:space="preserve">-овладение логическими действиями анализа, синтеза, сравнения, построения рассуждений; готовность слушать собеседника и вести диалог; </w:t>
      </w:r>
    </w:p>
    <w:p w:rsidR="001B5C3F" w:rsidRPr="00AC426F" w:rsidRDefault="001B5C3F" w:rsidP="00AC426F">
      <w:pPr>
        <w:rPr>
          <w:color w:val="000000"/>
          <w:sz w:val="28"/>
          <w:szCs w:val="28"/>
        </w:rPr>
      </w:pPr>
      <w:r w:rsidRPr="00AC426F">
        <w:rPr>
          <w:b/>
          <w:i/>
          <w:sz w:val="28"/>
          <w:szCs w:val="28"/>
        </w:rPr>
        <w:t>-предметные:</w:t>
      </w:r>
      <w:r w:rsidRPr="00AC426F">
        <w:rPr>
          <w:i/>
          <w:iCs/>
          <w:color w:val="000000"/>
          <w:sz w:val="28"/>
          <w:szCs w:val="28"/>
        </w:rPr>
        <w:t xml:space="preserve"> </w:t>
      </w:r>
      <w:r w:rsidRPr="00AC426F">
        <w:rPr>
          <w:rStyle w:val="a8"/>
          <w:i/>
          <w:iCs/>
          <w:color w:val="000000"/>
          <w:sz w:val="28"/>
          <w:szCs w:val="28"/>
        </w:rPr>
        <w:t xml:space="preserve">– </w:t>
      </w:r>
      <w:r w:rsidRPr="00AC426F">
        <w:rPr>
          <w:color w:val="000000"/>
          <w:sz w:val="28"/>
          <w:szCs w:val="28"/>
        </w:rPr>
        <w:t>знание, понимание и принятие личностью моральных ценностей; понимание значения нравственности  в жизни человека и общества;</w:t>
      </w:r>
    </w:p>
    <w:p w:rsidR="001B5C3F" w:rsidRPr="00AC426F" w:rsidRDefault="001B5C3F" w:rsidP="00AC426F">
      <w:pPr>
        <w:rPr>
          <w:color w:val="000000"/>
          <w:sz w:val="28"/>
          <w:szCs w:val="28"/>
        </w:rPr>
      </w:pPr>
    </w:p>
    <w:p w:rsidR="001B5C3F" w:rsidRPr="00AC426F" w:rsidRDefault="001B5C3F" w:rsidP="00AC426F">
      <w:pPr>
        <w:rPr>
          <w:b/>
          <w:i/>
          <w:sz w:val="28"/>
          <w:szCs w:val="28"/>
        </w:rPr>
      </w:pPr>
      <w:r w:rsidRPr="00AC426F">
        <w:rPr>
          <w:b/>
          <w:sz w:val="28"/>
          <w:szCs w:val="28"/>
        </w:rPr>
        <w:t>Тип урока</w:t>
      </w:r>
      <w:r w:rsidRPr="00AC426F">
        <w:rPr>
          <w:b/>
          <w:i/>
          <w:sz w:val="28"/>
          <w:szCs w:val="28"/>
        </w:rPr>
        <w:t xml:space="preserve"> - </w:t>
      </w:r>
      <w:r w:rsidRPr="00AC426F">
        <w:rPr>
          <w:sz w:val="28"/>
          <w:szCs w:val="28"/>
        </w:rPr>
        <w:t xml:space="preserve">урок </w:t>
      </w:r>
      <w:r w:rsidRPr="00AC426F">
        <w:rPr>
          <w:bCs/>
          <w:sz w:val="28"/>
          <w:szCs w:val="28"/>
        </w:rPr>
        <w:t xml:space="preserve"> открытия нового </w:t>
      </w:r>
      <w:r w:rsidRPr="00AC426F">
        <w:rPr>
          <w:sz w:val="28"/>
          <w:szCs w:val="28"/>
        </w:rPr>
        <w:t>знания.</w:t>
      </w:r>
    </w:p>
    <w:p w:rsidR="009332B3" w:rsidRDefault="001B5C3F" w:rsidP="00AC426F">
      <w:pPr>
        <w:rPr>
          <w:sz w:val="28"/>
          <w:szCs w:val="28"/>
        </w:rPr>
      </w:pPr>
      <w:r w:rsidRPr="00AC426F">
        <w:rPr>
          <w:b/>
          <w:sz w:val="28"/>
          <w:szCs w:val="28"/>
        </w:rPr>
        <w:lastRenderedPageBreak/>
        <w:t>Формы работы учащихся</w:t>
      </w:r>
      <w:r w:rsidRPr="00AC426F">
        <w:rPr>
          <w:b/>
          <w:i/>
          <w:sz w:val="28"/>
          <w:szCs w:val="28"/>
        </w:rPr>
        <w:t xml:space="preserve"> </w:t>
      </w:r>
      <w:r w:rsidR="00B12318">
        <w:rPr>
          <w:b/>
          <w:i/>
          <w:sz w:val="28"/>
          <w:szCs w:val="28"/>
        </w:rPr>
        <w:t>–</w:t>
      </w:r>
      <w:r w:rsidR="00B12318">
        <w:rPr>
          <w:sz w:val="28"/>
          <w:szCs w:val="28"/>
        </w:rPr>
        <w:t xml:space="preserve"> фронтальная, индивидуальная, работа в парах</w:t>
      </w:r>
      <w:r w:rsidR="009332B3">
        <w:rPr>
          <w:sz w:val="28"/>
          <w:szCs w:val="28"/>
        </w:rPr>
        <w:t>, участие в учебном диалоге.</w:t>
      </w:r>
    </w:p>
    <w:p w:rsidR="001B5C3F" w:rsidRPr="009332B3" w:rsidRDefault="009332B3" w:rsidP="00AC426F">
      <w:pPr>
        <w:rPr>
          <w:sz w:val="28"/>
          <w:szCs w:val="28"/>
        </w:rPr>
      </w:pPr>
      <w:r w:rsidRPr="00AC426F">
        <w:rPr>
          <w:b/>
          <w:sz w:val="28"/>
          <w:szCs w:val="28"/>
        </w:rPr>
        <w:t xml:space="preserve"> </w:t>
      </w:r>
      <w:r w:rsidR="001B5C3F" w:rsidRPr="00AC426F">
        <w:rPr>
          <w:b/>
          <w:sz w:val="28"/>
          <w:szCs w:val="28"/>
        </w:rPr>
        <w:t>Необходимое техническое оборудование - компьютер, проектор.</w:t>
      </w:r>
    </w:p>
    <w:p w:rsidR="001B5C3F" w:rsidRPr="00AC426F" w:rsidRDefault="001B5C3F" w:rsidP="00AC426F">
      <w:pPr>
        <w:rPr>
          <w:sz w:val="28"/>
          <w:szCs w:val="28"/>
        </w:rPr>
      </w:pPr>
      <w:r w:rsidRPr="00AC426F">
        <w:rPr>
          <w:b/>
          <w:sz w:val="28"/>
          <w:szCs w:val="28"/>
        </w:rPr>
        <w:t xml:space="preserve">Раздаточный материал: </w:t>
      </w:r>
      <w:r w:rsidRPr="00AC426F">
        <w:rPr>
          <w:sz w:val="28"/>
          <w:szCs w:val="28"/>
        </w:rPr>
        <w:t xml:space="preserve"> раздаточный </w:t>
      </w:r>
      <w:r w:rsidR="009332B3">
        <w:rPr>
          <w:sz w:val="28"/>
          <w:szCs w:val="28"/>
        </w:rPr>
        <w:t xml:space="preserve">материал для работы, индивидуальные карточки для </w:t>
      </w:r>
      <w:proofErr w:type="gramStart"/>
      <w:r w:rsidR="009332B3">
        <w:rPr>
          <w:sz w:val="28"/>
          <w:szCs w:val="28"/>
        </w:rPr>
        <w:t>слабовидящих</w:t>
      </w:r>
      <w:proofErr w:type="gramEnd"/>
      <w:r w:rsidR="009332B3">
        <w:rPr>
          <w:sz w:val="28"/>
          <w:szCs w:val="28"/>
        </w:rPr>
        <w:t xml:space="preserve"> обучающихся.</w:t>
      </w:r>
    </w:p>
    <w:p w:rsidR="001B5C3F" w:rsidRPr="00AC426F" w:rsidRDefault="001B5C3F" w:rsidP="00AC426F">
      <w:pPr>
        <w:rPr>
          <w:sz w:val="28"/>
          <w:szCs w:val="28"/>
        </w:rPr>
      </w:pPr>
    </w:p>
    <w:p w:rsidR="001B5C3F" w:rsidRPr="00AC426F" w:rsidRDefault="001B5C3F" w:rsidP="00AC426F">
      <w:pPr>
        <w:rPr>
          <w:sz w:val="28"/>
          <w:szCs w:val="28"/>
        </w:rPr>
      </w:pP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b/>
          <w:sz w:val="28"/>
          <w:szCs w:val="28"/>
        </w:rPr>
        <w:t xml:space="preserve"> Оборудование урока: </w:t>
      </w:r>
      <w:r w:rsidRPr="00AC426F">
        <w:rPr>
          <w:sz w:val="28"/>
          <w:szCs w:val="28"/>
        </w:rPr>
        <w:t>учебник, рабочая тетрадь, мультимедиа проектор,</w:t>
      </w:r>
      <w:r w:rsidR="001B5C3F" w:rsidRPr="00AC426F">
        <w:rPr>
          <w:sz w:val="28"/>
          <w:szCs w:val="28"/>
        </w:rPr>
        <w:t xml:space="preserve"> </w:t>
      </w:r>
      <w:r w:rsidR="00AC426F" w:rsidRPr="00AC426F">
        <w:rPr>
          <w:sz w:val="28"/>
          <w:szCs w:val="28"/>
        </w:rPr>
        <w:t xml:space="preserve"> карандаши и ручки, рисунки детей.</w:t>
      </w:r>
    </w:p>
    <w:p w:rsidR="00B62912" w:rsidRPr="00AC426F" w:rsidRDefault="00B62912" w:rsidP="00AC426F">
      <w:pPr>
        <w:rPr>
          <w:sz w:val="28"/>
          <w:szCs w:val="28"/>
        </w:rPr>
      </w:pP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>ХОД УРОКА.</w:t>
      </w:r>
    </w:p>
    <w:p w:rsidR="00B62912" w:rsidRPr="00AC426F" w:rsidRDefault="00571D9F" w:rsidP="00AC426F">
      <w:pPr>
        <w:rPr>
          <w:b/>
          <w:sz w:val="28"/>
          <w:szCs w:val="28"/>
        </w:rPr>
      </w:pPr>
      <w:r w:rsidRPr="00AC426F">
        <w:rPr>
          <w:b/>
          <w:sz w:val="28"/>
          <w:szCs w:val="28"/>
          <w:lang w:val="en-US"/>
        </w:rPr>
        <w:t>I</w:t>
      </w:r>
      <w:r w:rsidR="00B62912" w:rsidRPr="00AC426F">
        <w:rPr>
          <w:b/>
          <w:sz w:val="28"/>
          <w:szCs w:val="28"/>
        </w:rPr>
        <w:t>.</w:t>
      </w:r>
      <w:r w:rsidRPr="00AC426F">
        <w:rPr>
          <w:b/>
          <w:sz w:val="28"/>
          <w:szCs w:val="28"/>
        </w:rPr>
        <w:t xml:space="preserve"> </w:t>
      </w:r>
      <w:proofErr w:type="gramStart"/>
      <w:r w:rsidR="00B62912" w:rsidRPr="00AC426F">
        <w:rPr>
          <w:b/>
          <w:sz w:val="28"/>
          <w:szCs w:val="28"/>
        </w:rPr>
        <w:t>Организационный  момент</w:t>
      </w:r>
      <w:proofErr w:type="gramEnd"/>
      <w:r w:rsidR="00B62912" w:rsidRPr="00AC426F">
        <w:rPr>
          <w:b/>
          <w:sz w:val="28"/>
          <w:szCs w:val="28"/>
        </w:rPr>
        <w:t xml:space="preserve">. </w:t>
      </w:r>
    </w:p>
    <w:p w:rsidR="00B62912" w:rsidRPr="00AC426F" w:rsidRDefault="00B62912" w:rsidP="00AC426F">
      <w:pPr>
        <w:rPr>
          <w:b/>
          <w:sz w:val="28"/>
          <w:szCs w:val="28"/>
        </w:rPr>
      </w:pPr>
    </w:p>
    <w:p w:rsidR="00B62912" w:rsidRPr="00AC426F" w:rsidRDefault="00B62912" w:rsidP="00AC426F">
      <w:pPr>
        <w:pStyle w:val="a4"/>
        <w:rPr>
          <w:color w:val="000000"/>
          <w:sz w:val="28"/>
          <w:szCs w:val="28"/>
          <w:lang w:eastAsia="ru-RU"/>
        </w:rPr>
      </w:pPr>
      <w:r w:rsidRPr="00AC426F">
        <w:rPr>
          <w:sz w:val="28"/>
          <w:szCs w:val="28"/>
          <w:lang w:eastAsia="ru-RU"/>
        </w:rPr>
        <w:t>Человеческая доброта удивительна,</w:t>
      </w:r>
    </w:p>
    <w:p w:rsidR="00B62912" w:rsidRPr="00AC426F" w:rsidRDefault="00B62912" w:rsidP="00AC426F">
      <w:pPr>
        <w:pStyle w:val="a4"/>
        <w:rPr>
          <w:color w:val="000000"/>
          <w:sz w:val="28"/>
          <w:szCs w:val="28"/>
          <w:lang w:eastAsia="ru-RU"/>
        </w:rPr>
      </w:pPr>
      <w:r w:rsidRPr="00AC426F">
        <w:rPr>
          <w:sz w:val="28"/>
          <w:szCs w:val="28"/>
          <w:lang w:eastAsia="ru-RU"/>
        </w:rPr>
        <w:t>А улыбка от души восхитительна,</w:t>
      </w:r>
    </w:p>
    <w:p w:rsidR="00B62912" w:rsidRPr="00AC426F" w:rsidRDefault="00B62912" w:rsidP="00AC426F">
      <w:pPr>
        <w:pStyle w:val="a4"/>
        <w:rPr>
          <w:color w:val="000000"/>
          <w:sz w:val="28"/>
          <w:szCs w:val="28"/>
          <w:lang w:eastAsia="ru-RU"/>
        </w:rPr>
      </w:pPr>
      <w:r w:rsidRPr="00AC426F">
        <w:rPr>
          <w:sz w:val="28"/>
          <w:szCs w:val="28"/>
          <w:lang w:eastAsia="ru-RU"/>
        </w:rPr>
        <w:t>Вы друг другу улыбнитесь,</w:t>
      </w:r>
    </w:p>
    <w:p w:rsidR="00B62912" w:rsidRPr="00AC426F" w:rsidRDefault="00B62912" w:rsidP="00AC426F">
      <w:pPr>
        <w:pStyle w:val="a4"/>
        <w:rPr>
          <w:color w:val="000000"/>
          <w:sz w:val="28"/>
          <w:szCs w:val="28"/>
          <w:lang w:eastAsia="ru-RU"/>
        </w:rPr>
      </w:pPr>
      <w:r w:rsidRPr="00AC426F">
        <w:rPr>
          <w:sz w:val="28"/>
          <w:szCs w:val="28"/>
          <w:lang w:eastAsia="ru-RU"/>
        </w:rPr>
        <w:t>И тихонечко садитесь.</w:t>
      </w:r>
    </w:p>
    <w:p w:rsidR="00B62912" w:rsidRPr="00AC426F" w:rsidRDefault="00B62912" w:rsidP="00AC426F">
      <w:pPr>
        <w:rPr>
          <w:sz w:val="28"/>
          <w:szCs w:val="28"/>
        </w:rPr>
      </w:pP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- Прозвенел звонок, и мы начинаем наш урок. Давайте улыбнёмся друг другу и поделимся хорошим настроением.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>- У вас хорошее настроение? А почему? Что можно сказать о человеке, когда у него хорошее настроение? (Человек счастлив)</w:t>
      </w:r>
    </w:p>
    <w:p w:rsidR="00B62912" w:rsidRPr="00AC426F" w:rsidRDefault="00B62912" w:rsidP="00AC426F">
      <w:pPr>
        <w:rPr>
          <w:sz w:val="28"/>
          <w:szCs w:val="28"/>
        </w:rPr>
      </w:pPr>
    </w:p>
    <w:p w:rsidR="00B62912" w:rsidRPr="00AC426F" w:rsidRDefault="00571D9F" w:rsidP="00AC426F">
      <w:pPr>
        <w:rPr>
          <w:b/>
          <w:sz w:val="28"/>
          <w:szCs w:val="28"/>
        </w:rPr>
      </w:pPr>
      <w:proofErr w:type="gramStart"/>
      <w:r w:rsidRPr="00AC426F">
        <w:rPr>
          <w:b/>
          <w:sz w:val="28"/>
          <w:szCs w:val="28"/>
          <w:lang w:val="en-US"/>
        </w:rPr>
        <w:t>II</w:t>
      </w:r>
      <w:r w:rsidR="00B62912" w:rsidRPr="00AC426F">
        <w:rPr>
          <w:b/>
          <w:sz w:val="28"/>
          <w:szCs w:val="28"/>
        </w:rPr>
        <w:t>.Мотивация.</w:t>
      </w:r>
      <w:proofErr w:type="gramEnd"/>
    </w:p>
    <w:p w:rsidR="00B62912" w:rsidRPr="00AC426F" w:rsidRDefault="00B62912" w:rsidP="00AC426F">
      <w:pPr>
        <w:rPr>
          <w:sz w:val="28"/>
          <w:szCs w:val="28"/>
        </w:rPr>
      </w:pPr>
    </w:p>
    <w:p w:rsidR="00B62912" w:rsidRPr="00AC426F" w:rsidRDefault="00B62912" w:rsidP="00AC426F">
      <w:pPr>
        <w:rPr>
          <w:b/>
          <w:sz w:val="28"/>
          <w:szCs w:val="28"/>
        </w:rPr>
      </w:pPr>
      <w:r w:rsidRPr="00AC426F">
        <w:rPr>
          <w:b/>
          <w:sz w:val="28"/>
          <w:szCs w:val="28"/>
        </w:rPr>
        <w:t>Стихотворение «Доброта»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- Послушайте стихотворение. Подумайте, о чём оно. Доскажите последнее слово в </w:t>
      </w:r>
      <w:proofErr w:type="gramStart"/>
      <w:r w:rsidRPr="00AC426F">
        <w:rPr>
          <w:sz w:val="28"/>
          <w:szCs w:val="28"/>
        </w:rPr>
        <w:t>нём</w:t>
      </w:r>
      <w:proofErr w:type="gramEnd"/>
      <w:r w:rsidRPr="00AC426F">
        <w:rPr>
          <w:sz w:val="28"/>
          <w:szCs w:val="28"/>
        </w:rPr>
        <w:t xml:space="preserve"> и вы узнаете, о чём мы сегодня будем говорить.</w:t>
      </w:r>
    </w:p>
    <w:p w:rsidR="00B62912" w:rsidRPr="00AC426F" w:rsidRDefault="00B62912" w:rsidP="00AC426F">
      <w:pPr>
        <w:rPr>
          <w:sz w:val="28"/>
          <w:szCs w:val="28"/>
        </w:rPr>
      </w:pPr>
    </w:p>
    <w:p w:rsidR="00B62912" w:rsidRPr="00AC426F" w:rsidRDefault="00B62912" w:rsidP="00AC426F">
      <w:pPr>
        <w:rPr>
          <w:iCs/>
          <w:sz w:val="28"/>
          <w:szCs w:val="28"/>
        </w:rPr>
      </w:pPr>
      <w:r w:rsidRPr="00AC426F">
        <w:rPr>
          <w:sz w:val="28"/>
          <w:szCs w:val="28"/>
        </w:rPr>
        <w:t>-</w:t>
      </w:r>
      <w:r w:rsidRPr="00AC426F">
        <w:rPr>
          <w:iCs/>
          <w:sz w:val="28"/>
          <w:szCs w:val="28"/>
        </w:rPr>
        <w:t xml:space="preserve"> Это слово серьезное,</w:t>
      </w:r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>Главное, важное.</w:t>
      </w:r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>То, что значит оно,</w:t>
      </w:r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>Очень нужно для каждого.</w:t>
      </w:r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>В нем забота и ласка,</w:t>
      </w:r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>Тепло и любовь.</w:t>
      </w:r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>В нем стремленье</w:t>
      </w:r>
      <w:proofErr w:type="gramStart"/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>Н</w:t>
      </w:r>
      <w:proofErr w:type="gramEnd"/>
      <w:r w:rsidRPr="00AC426F">
        <w:rPr>
          <w:iCs/>
          <w:sz w:val="28"/>
          <w:szCs w:val="28"/>
        </w:rPr>
        <w:t>а помощь прийти вновь и вновь.</w:t>
      </w:r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>Это качество</w:t>
      </w:r>
      <w:proofErr w:type="gramStart"/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>В</w:t>
      </w:r>
      <w:proofErr w:type="gramEnd"/>
      <w:r w:rsidRPr="00AC426F">
        <w:rPr>
          <w:iCs/>
          <w:sz w:val="28"/>
          <w:szCs w:val="28"/>
        </w:rPr>
        <w:t xml:space="preserve"> сердце у многих живет</w:t>
      </w:r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>И о боли других</w:t>
      </w:r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>Позабыть не дает.</w:t>
      </w:r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 xml:space="preserve">И оно </w:t>
      </w:r>
      <w:proofErr w:type="gramStart"/>
      <w:r w:rsidRPr="00AC426F">
        <w:rPr>
          <w:iCs/>
          <w:sz w:val="28"/>
          <w:szCs w:val="28"/>
        </w:rPr>
        <w:t>поважнее</w:t>
      </w:r>
      <w:proofErr w:type="gramEnd"/>
      <w:r w:rsidRPr="00AC426F">
        <w:rPr>
          <w:iCs/>
          <w:sz w:val="28"/>
          <w:szCs w:val="28"/>
        </w:rPr>
        <w:t>,</w:t>
      </w:r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>Чем лица красота.</w:t>
      </w:r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>Догадались, что это?</w:t>
      </w:r>
      <w:r w:rsidRPr="00AC426F">
        <w:rPr>
          <w:sz w:val="28"/>
          <w:szCs w:val="28"/>
        </w:rPr>
        <w:br/>
      </w:r>
      <w:r w:rsidRPr="00AC426F">
        <w:rPr>
          <w:iCs/>
          <w:sz w:val="28"/>
          <w:szCs w:val="28"/>
        </w:rPr>
        <w:t>Сердец  ….  ДОБРОТА.</w:t>
      </w:r>
    </w:p>
    <w:p w:rsidR="00B62912" w:rsidRPr="00AC426F" w:rsidRDefault="00B62912" w:rsidP="00AC426F">
      <w:pPr>
        <w:rPr>
          <w:iCs/>
          <w:sz w:val="28"/>
          <w:szCs w:val="28"/>
        </w:rPr>
      </w:pPr>
    </w:p>
    <w:p w:rsidR="00B62912" w:rsidRPr="00AC426F" w:rsidRDefault="00571D9F" w:rsidP="00AC426F">
      <w:pPr>
        <w:rPr>
          <w:b/>
          <w:sz w:val="28"/>
          <w:szCs w:val="28"/>
        </w:rPr>
      </w:pPr>
      <w:proofErr w:type="gramStart"/>
      <w:r w:rsidRPr="00AC426F">
        <w:rPr>
          <w:b/>
          <w:sz w:val="28"/>
          <w:szCs w:val="28"/>
          <w:lang w:val="en-US"/>
        </w:rPr>
        <w:t>III</w:t>
      </w:r>
      <w:r w:rsidR="00B62912" w:rsidRPr="00AC426F">
        <w:rPr>
          <w:b/>
          <w:sz w:val="28"/>
          <w:szCs w:val="28"/>
        </w:rPr>
        <w:t>.Определение темы и постановка целей урока.</w:t>
      </w:r>
      <w:proofErr w:type="gramEnd"/>
      <w:r w:rsidR="00B62912" w:rsidRPr="00AC426F">
        <w:rPr>
          <w:b/>
          <w:sz w:val="28"/>
          <w:szCs w:val="28"/>
        </w:rPr>
        <w:t xml:space="preserve">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- О чём мы сегодня будем говорить на уроке?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- Какие ассоциации </w:t>
      </w:r>
      <w:r w:rsidR="009F62BC" w:rsidRPr="00AC426F">
        <w:rPr>
          <w:sz w:val="28"/>
          <w:szCs w:val="28"/>
        </w:rPr>
        <w:t xml:space="preserve">  у вас возникают,</w:t>
      </w:r>
      <w:r w:rsidRPr="00AC426F">
        <w:rPr>
          <w:sz w:val="28"/>
          <w:szCs w:val="28"/>
        </w:rPr>
        <w:t xml:space="preserve"> </w:t>
      </w:r>
      <w:r w:rsidR="009F62BC" w:rsidRPr="00AC426F">
        <w:rPr>
          <w:sz w:val="28"/>
          <w:szCs w:val="28"/>
        </w:rPr>
        <w:t>к</w:t>
      </w:r>
      <w:r w:rsidRPr="00AC426F">
        <w:rPr>
          <w:sz w:val="28"/>
          <w:szCs w:val="28"/>
        </w:rPr>
        <w:t>огда вы слышите слово «добро»?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>- Какие цели мы поставим сегодня перед собой? (работа с учебником стр. 68 «вы узнаете»)</w:t>
      </w:r>
      <w:r w:rsidR="004B4FF6">
        <w:rPr>
          <w:sz w:val="28"/>
          <w:szCs w:val="28"/>
        </w:rPr>
        <w:t xml:space="preserve"> Слайд </w:t>
      </w:r>
    </w:p>
    <w:p w:rsidR="00B62912" w:rsidRPr="00AC426F" w:rsidRDefault="00571D9F" w:rsidP="00AC426F">
      <w:pPr>
        <w:rPr>
          <w:b/>
          <w:sz w:val="28"/>
          <w:szCs w:val="28"/>
        </w:rPr>
      </w:pPr>
      <w:proofErr w:type="gramStart"/>
      <w:r w:rsidRPr="00AC426F">
        <w:rPr>
          <w:b/>
          <w:sz w:val="28"/>
          <w:szCs w:val="28"/>
          <w:lang w:val="en-US"/>
        </w:rPr>
        <w:t>IV</w:t>
      </w:r>
      <w:r w:rsidR="009F62BC" w:rsidRPr="00AC426F">
        <w:rPr>
          <w:b/>
          <w:sz w:val="28"/>
          <w:szCs w:val="28"/>
        </w:rPr>
        <w:t>.</w:t>
      </w:r>
      <w:r w:rsidR="00B62912" w:rsidRPr="00AC426F">
        <w:rPr>
          <w:b/>
          <w:sz w:val="28"/>
          <w:szCs w:val="28"/>
        </w:rPr>
        <w:t>Актуализация знаний.</w:t>
      </w:r>
      <w:proofErr w:type="gramEnd"/>
      <w:r w:rsidR="00B62912" w:rsidRPr="00AC426F">
        <w:rPr>
          <w:b/>
          <w:sz w:val="28"/>
          <w:szCs w:val="28"/>
        </w:rPr>
        <w:t xml:space="preserve"> </w:t>
      </w:r>
      <w:r w:rsidR="009F62BC" w:rsidRPr="00AC426F">
        <w:rPr>
          <w:b/>
          <w:sz w:val="28"/>
          <w:szCs w:val="28"/>
        </w:rPr>
        <w:t>П</w:t>
      </w:r>
      <w:r w:rsidR="009714CA">
        <w:rPr>
          <w:b/>
          <w:sz w:val="28"/>
          <w:szCs w:val="28"/>
        </w:rPr>
        <w:t>ритча</w:t>
      </w:r>
      <w:r w:rsidR="00CC476A">
        <w:rPr>
          <w:b/>
          <w:sz w:val="28"/>
          <w:szCs w:val="28"/>
        </w:rPr>
        <w:t xml:space="preserve"> о добром самарянине. Просмотр </w:t>
      </w:r>
      <w:r w:rsidR="00AF4778">
        <w:rPr>
          <w:b/>
          <w:sz w:val="28"/>
          <w:szCs w:val="28"/>
        </w:rPr>
        <w:t>мульт</w:t>
      </w:r>
      <w:r w:rsidR="00CC476A">
        <w:rPr>
          <w:b/>
          <w:sz w:val="28"/>
          <w:szCs w:val="28"/>
        </w:rPr>
        <w:t>фильма.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-О добре мы говорим часто. Говорили об этом и когда познакомились с «Золотым правилом этики». Кто помнит эти важные слова? </w:t>
      </w:r>
    </w:p>
    <w:p w:rsidR="00B62912" w:rsidRPr="00AC426F" w:rsidRDefault="00B62912" w:rsidP="00AC426F">
      <w:pPr>
        <w:rPr>
          <w:b/>
          <w:bCs/>
          <w:color w:val="FA8072"/>
          <w:sz w:val="28"/>
          <w:szCs w:val="28"/>
          <w:lang w:eastAsia="ru-RU"/>
        </w:rPr>
      </w:pPr>
      <w:r w:rsidRPr="00AC426F">
        <w:rPr>
          <w:sz w:val="28"/>
          <w:szCs w:val="28"/>
        </w:rPr>
        <w:t>-В одной из своих проповедей Иисус рассказал притчу о добром самар</w:t>
      </w:r>
      <w:r w:rsidR="0079181D">
        <w:rPr>
          <w:sz w:val="28"/>
          <w:szCs w:val="28"/>
        </w:rPr>
        <w:t>янине</w:t>
      </w:r>
      <w:r w:rsidR="00AF4778" w:rsidRPr="00AF4778">
        <w:rPr>
          <w:color w:val="000000"/>
          <w:sz w:val="28"/>
          <w:szCs w:val="28"/>
          <w:shd w:val="clear" w:color="auto" w:fill="FFFFFF"/>
        </w:rPr>
        <w:t xml:space="preserve">- жителе Самарии, области, расположенной к северу от Иерусалима. Иудеи считали самарян невежественными и смотрели на них свысока. </w:t>
      </w:r>
    </w:p>
    <w:p w:rsidR="00B62912" w:rsidRPr="00AC426F" w:rsidRDefault="00B62912" w:rsidP="00AC426F">
      <w:pPr>
        <w:rPr>
          <w:sz w:val="28"/>
          <w:szCs w:val="28"/>
          <w:shd w:val="clear" w:color="auto" w:fill="FFFFFF"/>
          <w:lang w:eastAsia="ru-RU"/>
        </w:rPr>
      </w:pPr>
    </w:p>
    <w:p w:rsidR="00B62912" w:rsidRPr="00AC426F" w:rsidRDefault="00571D9F" w:rsidP="00AC426F">
      <w:pPr>
        <w:rPr>
          <w:b/>
          <w:sz w:val="28"/>
          <w:szCs w:val="28"/>
          <w:shd w:val="clear" w:color="auto" w:fill="FFFFFF"/>
          <w:lang w:eastAsia="ru-RU"/>
        </w:rPr>
      </w:pPr>
      <w:proofErr w:type="gramStart"/>
      <w:r w:rsidRPr="00AC426F">
        <w:rPr>
          <w:b/>
          <w:sz w:val="28"/>
          <w:szCs w:val="28"/>
          <w:shd w:val="clear" w:color="auto" w:fill="FFFFFF"/>
          <w:lang w:val="en-US" w:eastAsia="ru-RU"/>
        </w:rPr>
        <w:t>V</w:t>
      </w:r>
      <w:r w:rsidR="009F62BC" w:rsidRPr="00AC426F">
        <w:rPr>
          <w:b/>
          <w:sz w:val="28"/>
          <w:szCs w:val="28"/>
          <w:shd w:val="clear" w:color="auto" w:fill="FFFFFF"/>
          <w:lang w:eastAsia="ru-RU"/>
        </w:rPr>
        <w:t>.</w:t>
      </w:r>
      <w:r w:rsidR="00B62912" w:rsidRPr="00AC426F">
        <w:rPr>
          <w:b/>
          <w:sz w:val="28"/>
          <w:szCs w:val="28"/>
          <w:shd w:val="clear" w:color="auto" w:fill="FFFFFF"/>
          <w:lang w:eastAsia="ru-RU"/>
        </w:rPr>
        <w:t>Погружение в тему урока.</w:t>
      </w:r>
      <w:proofErr w:type="gramEnd"/>
    </w:p>
    <w:p w:rsidR="00B62912" w:rsidRDefault="00B62912" w:rsidP="00AC426F">
      <w:pPr>
        <w:rPr>
          <w:sz w:val="28"/>
          <w:szCs w:val="28"/>
          <w:shd w:val="clear" w:color="auto" w:fill="FFFFFF"/>
          <w:lang w:eastAsia="ru-RU"/>
        </w:rPr>
      </w:pPr>
      <w:r w:rsidRPr="00AC426F">
        <w:rPr>
          <w:sz w:val="28"/>
          <w:szCs w:val="28"/>
          <w:shd w:val="clear" w:color="auto" w:fill="FFFFFF"/>
          <w:lang w:eastAsia="ru-RU"/>
        </w:rPr>
        <w:t xml:space="preserve">-Эта притча ещё раз говорит нам о том, как мы должны поступать с </w:t>
      </w:r>
      <w:proofErr w:type="gramStart"/>
      <w:r w:rsidRPr="00AC426F">
        <w:rPr>
          <w:sz w:val="28"/>
          <w:szCs w:val="28"/>
          <w:shd w:val="clear" w:color="auto" w:fill="FFFFFF"/>
          <w:lang w:eastAsia="ru-RU"/>
        </w:rPr>
        <w:t>ближними</w:t>
      </w:r>
      <w:proofErr w:type="gramEnd"/>
      <w:r w:rsidRPr="00AC426F">
        <w:rPr>
          <w:sz w:val="28"/>
          <w:szCs w:val="28"/>
          <w:shd w:val="clear" w:color="auto" w:fill="FFFFFF"/>
          <w:lang w:eastAsia="ru-RU"/>
        </w:rPr>
        <w:t>. А можно ли назвать поступок путника добрым? Почему он так поступил? (он сделал это бескорыстно, поступил как истинный христианин)</w:t>
      </w:r>
    </w:p>
    <w:p w:rsidR="007E4C8A" w:rsidRPr="007E4C8A" w:rsidRDefault="007E4C8A" w:rsidP="007E4C8A">
      <w:pPr>
        <w:ind w:left="-567" w:right="283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color w:val="000000"/>
          <w:lang w:eastAsia="ru-RU"/>
        </w:rPr>
        <w:t xml:space="preserve">         </w:t>
      </w:r>
      <w:r w:rsidRPr="007E4C8A">
        <w:rPr>
          <w:color w:val="000000"/>
          <w:sz w:val="28"/>
          <w:szCs w:val="28"/>
          <w:lang w:eastAsia="ru-RU"/>
        </w:rPr>
        <w:t>- А легко ли быть добрым? (Нет)</w:t>
      </w:r>
    </w:p>
    <w:p w:rsidR="007E4C8A" w:rsidRDefault="00AF4778" w:rsidP="007E4C8A">
      <w:pPr>
        <w:ind w:left="-567" w:right="28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- </w:t>
      </w:r>
      <w:r w:rsidR="007E4C8A" w:rsidRPr="007E4C8A">
        <w:rPr>
          <w:color w:val="000000"/>
          <w:sz w:val="28"/>
          <w:szCs w:val="28"/>
          <w:lang w:eastAsia="ru-RU"/>
        </w:rPr>
        <w:t xml:space="preserve">Вы правы. Некоторым людям необходимо преодолеть себя, чтобы </w:t>
      </w:r>
      <w:r w:rsidR="007E4C8A">
        <w:rPr>
          <w:color w:val="000000"/>
          <w:sz w:val="28"/>
          <w:szCs w:val="28"/>
          <w:lang w:eastAsia="ru-RU"/>
        </w:rPr>
        <w:t xml:space="preserve">    совершить тот или </w:t>
      </w:r>
      <w:r w:rsidR="007E4C8A" w:rsidRPr="007E4C8A">
        <w:rPr>
          <w:color w:val="000000"/>
          <w:sz w:val="28"/>
          <w:szCs w:val="28"/>
          <w:lang w:eastAsia="ru-RU"/>
        </w:rPr>
        <w:t xml:space="preserve"> иной хороший поступок.</w:t>
      </w:r>
    </w:p>
    <w:p w:rsidR="00AF4778" w:rsidRDefault="00AF4778" w:rsidP="00AF4778">
      <w:pPr>
        <w:pStyle w:val="a7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- </w:t>
      </w:r>
      <w:r w:rsidRPr="00AF4778">
        <w:rPr>
          <w:color w:val="000000"/>
          <w:sz w:val="28"/>
          <w:szCs w:val="28"/>
        </w:rPr>
        <w:t>Некоторые люди считают себя добрыми и хорошими уже потому, что не делают зла. Но если в их присутствии совершается зло, а они молчат, разве можно назвать их хороши</w:t>
      </w:r>
      <w:r>
        <w:rPr>
          <w:color w:val="000000"/>
          <w:sz w:val="28"/>
          <w:szCs w:val="28"/>
        </w:rPr>
        <w:t>ми, добрыми, порядочными людьми?</w:t>
      </w:r>
    </w:p>
    <w:p w:rsidR="00AF4778" w:rsidRPr="00AC426F" w:rsidRDefault="00AF4778" w:rsidP="007E4C8A">
      <w:pPr>
        <w:ind w:left="-567" w:right="283"/>
        <w:rPr>
          <w:sz w:val="28"/>
          <w:szCs w:val="28"/>
          <w:shd w:val="clear" w:color="auto" w:fill="FFFFFF"/>
          <w:lang w:eastAsia="ru-RU"/>
        </w:rPr>
      </w:pPr>
    </w:p>
    <w:p w:rsidR="00B62912" w:rsidRPr="00AC426F" w:rsidRDefault="00B62912" w:rsidP="00AC426F">
      <w:pPr>
        <w:rPr>
          <w:sz w:val="28"/>
          <w:szCs w:val="28"/>
          <w:shd w:val="clear" w:color="auto" w:fill="FFFFFF"/>
          <w:lang w:eastAsia="ru-RU"/>
        </w:rPr>
      </w:pPr>
      <w:r w:rsidRPr="00AC426F">
        <w:rPr>
          <w:sz w:val="28"/>
          <w:szCs w:val="28"/>
          <w:shd w:val="clear" w:color="auto" w:fill="FFFFFF"/>
          <w:lang w:eastAsia="ru-RU"/>
        </w:rPr>
        <w:t>- Вы хотели бы быть похожими в своих поступках на этого человека? Как называют, если человек хочет быть на кого-то похожим?</w:t>
      </w:r>
      <w:r w:rsidR="003D1C2B" w:rsidRPr="00AC426F">
        <w:rPr>
          <w:sz w:val="28"/>
          <w:szCs w:val="28"/>
          <w:shd w:val="clear" w:color="auto" w:fill="FFFFFF"/>
          <w:lang w:eastAsia="ru-RU"/>
        </w:rPr>
        <w:t xml:space="preserve"> </w:t>
      </w:r>
      <w:r w:rsidRPr="00AC426F">
        <w:rPr>
          <w:sz w:val="28"/>
          <w:szCs w:val="28"/>
          <w:shd w:val="clear" w:color="auto" w:fill="FFFFFF"/>
          <w:lang w:eastAsia="ru-RU"/>
        </w:rPr>
        <w:t>(подражать)</w:t>
      </w:r>
    </w:p>
    <w:p w:rsidR="00B62912" w:rsidRPr="00AC426F" w:rsidRDefault="00B62912" w:rsidP="00AC426F">
      <w:pPr>
        <w:rPr>
          <w:sz w:val="28"/>
          <w:szCs w:val="28"/>
          <w:shd w:val="clear" w:color="auto" w:fill="FFFFFF"/>
          <w:lang w:eastAsia="ru-RU"/>
        </w:rPr>
      </w:pPr>
      <w:r w:rsidRPr="00AC426F">
        <w:rPr>
          <w:sz w:val="28"/>
          <w:szCs w:val="28"/>
          <w:shd w:val="clear" w:color="auto" w:fill="FFFFFF"/>
          <w:lang w:eastAsia="ru-RU"/>
        </w:rPr>
        <w:t>-Одна из причин, почему люди делают добро в том, что</w:t>
      </w:r>
      <w:r w:rsidR="009332B3">
        <w:rPr>
          <w:sz w:val="28"/>
          <w:szCs w:val="28"/>
          <w:shd w:val="clear" w:color="auto" w:fill="FFFFFF"/>
          <w:lang w:eastAsia="ru-RU"/>
        </w:rPr>
        <w:t xml:space="preserve"> они </w:t>
      </w:r>
      <w:r w:rsidRPr="00AC426F">
        <w:rPr>
          <w:sz w:val="28"/>
          <w:szCs w:val="28"/>
          <w:shd w:val="clear" w:color="auto" w:fill="FFFFFF"/>
          <w:lang w:eastAsia="ru-RU"/>
        </w:rPr>
        <w:t xml:space="preserve"> в своих </w:t>
      </w:r>
      <w:r w:rsidR="009332B3">
        <w:rPr>
          <w:sz w:val="28"/>
          <w:szCs w:val="28"/>
          <w:shd w:val="clear" w:color="auto" w:fill="FFFFFF"/>
          <w:lang w:eastAsia="ru-RU"/>
        </w:rPr>
        <w:t>поступках  стремят</w:t>
      </w:r>
      <w:r w:rsidRPr="00AC426F">
        <w:rPr>
          <w:sz w:val="28"/>
          <w:szCs w:val="28"/>
          <w:shd w:val="clear" w:color="auto" w:fill="FFFFFF"/>
          <w:lang w:eastAsia="ru-RU"/>
        </w:rPr>
        <w:t>ся подражать Христу. Почитаем об этом.</w:t>
      </w:r>
    </w:p>
    <w:p w:rsidR="00B62912" w:rsidRPr="00AC426F" w:rsidRDefault="00B62912" w:rsidP="00AC426F">
      <w:pPr>
        <w:rPr>
          <w:b/>
          <w:sz w:val="28"/>
          <w:szCs w:val="28"/>
          <w:shd w:val="clear" w:color="auto" w:fill="FFFFFF"/>
          <w:lang w:eastAsia="ru-RU"/>
        </w:rPr>
      </w:pPr>
    </w:p>
    <w:p w:rsidR="00B62912" w:rsidRDefault="00571D9F" w:rsidP="00AC426F">
      <w:pPr>
        <w:rPr>
          <w:sz w:val="28"/>
          <w:szCs w:val="28"/>
          <w:shd w:val="clear" w:color="auto" w:fill="FFFFFF"/>
          <w:lang w:eastAsia="ru-RU"/>
        </w:rPr>
      </w:pPr>
      <w:r w:rsidRPr="00AC426F">
        <w:rPr>
          <w:b/>
          <w:sz w:val="28"/>
          <w:szCs w:val="28"/>
          <w:shd w:val="clear" w:color="auto" w:fill="FFFFFF"/>
          <w:lang w:eastAsia="ru-RU"/>
        </w:rPr>
        <w:t>1.</w:t>
      </w:r>
      <w:r w:rsidR="00B62912" w:rsidRPr="00AC426F">
        <w:rPr>
          <w:b/>
          <w:sz w:val="28"/>
          <w:szCs w:val="28"/>
          <w:shd w:val="clear" w:color="auto" w:fill="FFFFFF"/>
          <w:lang w:eastAsia="ru-RU"/>
        </w:rPr>
        <w:t xml:space="preserve">Работа с текстом </w:t>
      </w:r>
      <w:r w:rsidR="00B62912" w:rsidRPr="00AC426F">
        <w:rPr>
          <w:sz w:val="28"/>
          <w:szCs w:val="28"/>
          <w:shd w:val="clear" w:color="auto" w:fill="FFFFFF"/>
          <w:lang w:eastAsia="ru-RU"/>
        </w:rPr>
        <w:t xml:space="preserve">(стр. 68 Легенда об апостоле </w:t>
      </w:r>
      <w:r w:rsidR="0079181D">
        <w:rPr>
          <w:sz w:val="28"/>
          <w:szCs w:val="28"/>
          <w:shd w:val="clear" w:color="auto" w:fill="FFFFFF"/>
          <w:lang w:eastAsia="ru-RU"/>
        </w:rPr>
        <w:t xml:space="preserve">Петре, чтение учащимися) слайд </w:t>
      </w:r>
    </w:p>
    <w:p w:rsidR="0079181D" w:rsidRPr="00451601" w:rsidRDefault="0079181D" w:rsidP="0079181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451601">
        <w:rPr>
          <w:iCs/>
          <w:sz w:val="28"/>
          <w:szCs w:val="28"/>
        </w:rPr>
        <w:t>Давайте прочтём эту легенду</w:t>
      </w:r>
      <w:r>
        <w:rPr>
          <w:iCs/>
          <w:sz w:val="28"/>
          <w:szCs w:val="28"/>
        </w:rPr>
        <w:t xml:space="preserve">  </w:t>
      </w:r>
    </w:p>
    <w:p w:rsidR="0079181D" w:rsidRPr="00336BBB" w:rsidRDefault="0079181D" w:rsidP="0079181D">
      <w:pPr>
        <w:rPr>
          <w:iCs/>
          <w:sz w:val="28"/>
          <w:szCs w:val="28"/>
        </w:rPr>
      </w:pPr>
      <w:r w:rsidRPr="00336BBB">
        <w:rPr>
          <w:iCs/>
          <w:sz w:val="28"/>
          <w:szCs w:val="28"/>
        </w:rPr>
        <w:t>-Понравилась легенда?</w:t>
      </w:r>
    </w:p>
    <w:p w:rsidR="0079181D" w:rsidRPr="00970737" w:rsidRDefault="0079181D" w:rsidP="0079181D">
      <w:pPr>
        <w:rPr>
          <w:iCs/>
        </w:rPr>
      </w:pPr>
      <w:r w:rsidRPr="00336BBB">
        <w:rPr>
          <w:iCs/>
          <w:sz w:val="28"/>
          <w:szCs w:val="28"/>
        </w:rPr>
        <w:t>-Кого обвинили в поджоге города?</w:t>
      </w:r>
      <w:r>
        <w:rPr>
          <w:iCs/>
          <w:sz w:val="28"/>
          <w:szCs w:val="28"/>
        </w:rPr>
        <w:t xml:space="preserve"> (</w:t>
      </w:r>
      <w:r w:rsidRPr="001C42D4">
        <w:rPr>
          <w:iCs/>
        </w:rPr>
        <w:t>Христиан</w:t>
      </w:r>
      <w:r>
        <w:rPr>
          <w:iCs/>
        </w:rPr>
        <w:t>.)</w:t>
      </w:r>
    </w:p>
    <w:p w:rsidR="0079181D" w:rsidRDefault="0079181D" w:rsidP="0079181D">
      <w:pPr>
        <w:rPr>
          <w:iCs/>
        </w:rPr>
      </w:pPr>
      <w:r>
        <w:rPr>
          <w:iCs/>
          <w:sz w:val="28"/>
          <w:szCs w:val="28"/>
        </w:rPr>
        <w:t>-Как с ними поступа</w:t>
      </w:r>
      <w:r w:rsidRPr="00336BBB">
        <w:rPr>
          <w:iCs/>
          <w:sz w:val="28"/>
          <w:szCs w:val="28"/>
        </w:rPr>
        <w:t xml:space="preserve">ли? </w:t>
      </w:r>
      <w:r>
        <w:rPr>
          <w:iCs/>
          <w:sz w:val="28"/>
          <w:szCs w:val="28"/>
        </w:rPr>
        <w:t>(</w:t>
      </w:r>
      <w:r>
        <w:rPr>
          <w:iCs/>
        </w:rPr>
        <w:t>Арестовывали, казнили.)</w:t>
      </w:r>
    </w:p>
    <w:p w:rsidR="0079181D" w:rsidRPr="00970737" w:rsidRDefault="0079181D" w:rsidP="0079181D">
      <w:pPr>
        <w:rPr>
          <w:iCs/>
        </w:rPr>
      </w:pPr>
    </w:p>
    <w:p w:rsidR="0079181D" w:rsidRPr="00451601" w:rsidRDefault="0079181D" w:rsidP="0079181D">
      <w:pPr>
        <w:rPr>
          <w:iCs/>
        </w:rPr>
      </w:pPr>
      <w:r w:rsidRPr="00336BBB">
        <w:rPr>
          <w:iCs/>
          <w:sz w:val="28"/>
          <w:szCs w:val="28"/>
        </w:rPr>
        <w:t xml:space="preserve">-Почему Пётр решил покинуть Рим? </w:t>
      </w:r>
      <w:r>
        <w:rPr>
          <w:iCs/>
          <w:sz w:val="28"/>
          <w:szCs w:val="28"/>
        </w:rPr>
        <w:t>(</w:t>
      </w:r>
      <w:r>
        <w:rPr>
          <w:iCs/>
        </w:rPr>
        <w:t>Он был христианином.)</w:t>
      </w:r>
    </w:p>
    <w:p w:rsidR="0079181D" w:rsidRPr="00336BBB" w:rsidRDefault="0079181D" w:rsidP="0079181D">
      <w:pPr>
        <w:rPr>
          <w:iCs/>
          <w:sz w:val="28"/>
          <w:szCs w:val="28"/>
        </w:rPr>
      </w:pPr>
      <w:r w:rsidRPr="00336BBB">
        <w:rPr>
          <w:iCs/>
          <w:sz w:val="28"/>
          <w:szCs w:val="28"/>
        </w:rPr>
        <w:t xml:space="preserve">-Что это за странник повстречавшийся Петру? </w:t>
      </w:r>
      <w:r>
        <w:rPr>
          <w:iCs/>
          <w:sz w:val="28"/>
          <w:szCs w:val="28"/>
        </w:rPr>
        <w:t>(Христос)</w:t>
      </w:r>
    </w:p>
    <w:p w:rsidR="0079181D" w:rsidRPr="00451601" w:rsidRDefault="0079181D" w:rsidP="0079181D">
      <w:pPr>
        <w:rPr>
          <w:iCs/>
        </w:rPr>
      </w:pPr>
      <w:r w:rsidRPr="00336BBB">
        <w:rPr>
          <w:iCs/>
          <w:sz w:val="28"/>
          <w:szCs w:val="28"/>
        </w:rPr>
        <w:t xml:space="preserve">-Что спросил поражённый Пётр у Христа? </w:t>
      </w:r>
      <w:r>
        <w:rPr>
          <w:iCs/>
          <w:sz w:val="28"/>
          <w:szCs w:val="28"/>
        </w:rPr>
        <w:t>(</w:t>
      </w:r>
      <w:r>
        <w:rPr>
          <w:iCs/>
        </w:rPr>
        <w:t>Куда ты идёшь, Господи?)</w:t>
      </w:r>
    </w:p>
    <w:p w:rsidR="0079181D" w:rsidRPr="00451601" w:rsidRDefault="0079181D" w:rsidP="0079181D">
      <w:pPr>
        <w:rPr>
          <w:iCs/>
          <w:sz w:val="28"/>
        </w:rPr>
      </w:pPr>
      <w:r w:rsidRPr="00336BBB">
        <w:rPr>
          <w:iCs/>
          <w:sz w:val="28"/>
          <w:szCs w:val="28"/>
        </w:rPr>
        <w:t>-Что ответил Христос?</w:t>
      </w:r>
      <w:r w:rsidR="00B2420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970737">
        <w:rPr>
          <w:iCs/>
        </w:rPr>
        <w:t xml:space="preserve"> </w:t>
      </w:r>
      <w:r w:rsidRPr="00970737">
        <w:rPr>
          <w:iCs/>
          <w:sz w:val="28"/>
        </w:rPr>
        <w:t>Я иду в Рим, чтобы там умереть ещё раз.)</w:t>
      </w:r>
    </w:p>
    <w:p w:rsidR="0079181D" w:rsidRDefault="0079181D" w:rsidP="0079181D">
      <w:pPr>
        <w:rPr>
          <w:iCs/>
          <w:sz w:val="28"/>
          <w:szCs w:val="28"/>
        </w:rPr>
      </w:pPr>
      <w:r w:rsidRPr="00336BBB">
        <w:rPr>
          <w:iCs/>
          <w:sz w:val="28"/>
          <w:szCs w:val="28"/>
        </w:rPr>
        <w:t xml:space="preserve">-Почему Пётр содрогнулся от слов Христа? </w:t>
      </w:r>
    </w:p>
    <w:p w:rsidR="0079181D" w:rsidRPr="00970737" w:rsidRDefault="0079181D" w:rsidP="0079181D">
      <w:pPr>
        <w:jc w:val="center"/>
        <w:rPr>
          <w:iCs/>
          <w:sz w:val="28"/>
        </w:rPr>
      </w:pPr>
      <w:proofErr w:type="gramStart"/>
      <w:r w:rsidRPr="00970737">
        <w:rPr>
          <w:iCs/>
          <w:sz w:val="32"/>
          <w:szCs w:val="28"/>
        </w:rPr>
        <w:t>(</w:t>
      </w:r>
      <w:r w:rsidRPr="00970737">
        <w:rPr>
          <w:iCs/>
          <w:sz w:val="28"/>
        </w:rPr>
        <w:t>-Однажды он уже отрекся от своего учителя.</w:t>
      </w:r>
      <w:proofErr w:type="gramEnd"/>
      <w:r w:rsidRPr="00970737">
        <w:rPr>
          <w:iCs/>
          <w:sz w:val="28"/>
        </w:rPr>
        <w:t xml:space="preserve"> </w:t>
      </w:r>
      <w:proofErr w:type="gramStart"/>
      <w:r w:rsidRPr="00970737">
        <w:rPr>
          <w:iCs/>
          <w:sz w:val="28"/>
        </w:rPr>
        <w:t>Теперь он бросал ещё и своих учеников.)</w:t>
      </w:r>
      <w:proofErr w:type="gramEnd"/>
    </w:p>
    <w:p w:rsidR="0079181D" w:rsidRPr="00970737" w:rsidRDefault="0079181D" w:rsidP="0079181D">
      <w:pPr>
        <w:rPr>
          <w:iCs/>
          <w:sz w:val="32"/>
          <w:szCs w:val="28"/>
        </w:rPr>
      </w:pPr>
    </w:p>
    <w:p w:rsidR="0079181D" w:rsidRDefault="0079181D" w:rsidP="0079181D">
      <w:pPr>
        <w:rPr>
          <w:iCs/>
          <w:sz w:val="28"/>
          <w:szCs w:val="28"/>
        </w:rPr>
      </w:pPr>
      <w:r w:rsidRPr="00336BBB">
        <w:rPr>
          <w:iCs/>
          <w:sz w:val="28"/>
          <w:szCs w:val="28"/>
        </w:rPr>
        <w:lastRenderedPageBreak/>
        <w:t xml:space="preserve">- Как поступил Пётр в минуту тяжких преследований? </w:t>
      </w:r>
      <w:r>
        <w:rPr>
          <w:iCs/>
          <w:sz w:val="28"/>
          <w:szCs w:val="28"/>
        </w:rPr>
        <w:t>(Вернулся  в  город)</w:t>
      </w:r>
    </w:p>
    <w:p w:rsidR="0079181D" w:rsidRDefault="0079181D" w:rsidP="0079181D">
      <w:pPr>
        <w:rPr>
          <w:iCs/>
          <w:sz w:val="28"/>
          <w:szCs w:val="28"/>
        </w:rPr>
      </w:pPr>
    </w:p>
    <w:p w:rsidR="0079181D" w:rsidRPr="00336BBB" w:rsidRDefault="0079181D" w:rsidP="0079181D">
      <w:pPr>
        <w:rPr>
          <w:iCs/>
          <w:sz w:val="28"/>
          <w:szCs w:val="28"/>
        </w:rPr>
      </w:pPr>
      <w:r w:rsidRPr="00336BBB">
        <w:rPr>
          <w:iCs/>
          <w:sz w:val="28"/>
          <w:szCs w:val="28"/>
        </w:rPr>
        <w:t xml:space="preserve">-Для чего, с какой целью Пётр решил вернуться в опасный для жизни город? </w:t>
      </w:r>
    </w:p>
    <w:p w:rsidR="0079181D" w:rsidRPr="00CE4C5C" w:rsidRDefault="0079181D" w:rsidP="0079181D">
      <w:pPr>
        <w:jc w:val="center"/>
        <w:rPr>
          <w:iCs/>
          <w:sz w:val="28"/>
        </w:rPr>
      </w:pPr>
      <w:r>
        <w:rPr>
          <w:iCs/>
          <w:sz w:val="28"/>
          <w:szCs w:val="28"/>
        </w:rPr>
        <w:t>(</w:t>
      </w:r>
      <w:r w:rsidRPr="00970737">
        <w:rPr>
          <w:iCs/>
          <w:sz w:val="28"/>
        </w:rPr>
        <w:t>Чтобы в минуту тяжких преследований уберечь своих учеников  от трусости и предательства, поддержать их словом и примером…»</w:t>
      </w:r>
      <w:r>
        <w:rPr>
          <w:iCs/>
          <w:sz w:val="28"/>
        </w:rPr>
        <w:t>)</w:t>
      </w:r>
    </w:p>
    <w:p w:rsidR="0079181D" w:rsidRPr="00336BBB" w:rsidRDefault="0079181D" w:rsidP="0079181D">
      <w:pPr>
        <w:rPr>
          <w:iCs/>
          <w:sz w:val="28"/>
          <w:szCs w:val="28"/>
        </w:rPr>
      </w:pPr>
      <w:r w:rsidRPr="00336BBB">
        <w:rPr>
          <w:iCs/>
          <w:sz w:val="28"/>
          <w:szCs w:val="28"/>
        </w:rPr>
        <w:t>-Можно сказать, что Пётр подражал Христу и благодарен ему за его подвиг?</w:t>
      </w:r>
    </w:p>
    <w:p w:rsidR="0079181D" w:rsidRPr="00CE4C5C" w:rsidRDefault="0079181D" w:rsidP="0079181D">
      <w:pPr>
        <w:jc w:val="center"/>
        <w:rPr>
          <w:sz w:val="28"/>
        </w:rPr>
      </w:pPr>
      <w:r w:rsidRPr="00CE4C5C">
        <w:rPr>
          <w:sz w:val="28"/>
        </w:rPr>
        <w:t>(Да Пётр был благодарен Христу.)</w:t>
      </w:r>
    </w:p>
    <w:p w:rsidR="0079181D" w:rsidRDefault="0079181D" w:rsidP="0079181D">
      <w:pPr>
        <w:rPr>
          <w:iCs/>
          <w:sz w:val="28"/>
          <w:szCs w:val="28"/>
        </w:rPr>
      </w:pPr>
      <w:r w:rsidRPr="00336BBB">
        <w:rPr>
          <w:iCs/>
          <w:sz w:val="28"/>
          <w:szCs w:val="28"/>
        </w:rPr>
        <w:t>-Как вы считаете, кто в этой легенде творил добро?</w:t>
      </w:r>
    </w:p>
    <w:p w:rsidR="0079181D" w:rsidRDefault="0079181D" w:rsidP="0079181D">
      <w:pPr>
        <w:rPr>
          <w:iCs/>
        </w:rPr>
      </w:pPr>
      <w:r w:rsidRPr="00336BBB">
        <w:rPr>
          <w:iCs/>
          <w:sz w:val="28"/>
          <w:szCs w:val="28"/>
        </w:rPr>
        <w:t>Возможно даже рискуя своей жизнью.</w:t>
      </w:r>
      <w:r w:rsidR="00B2420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CE4C5C">
        <w:rPr>
          <w:iCs/>
        </w:rPr>
        <w:t xml:space="preserve"> </w:t>
      </w:r>
      <w:r w:rsidRPr="001C42D4">
        <w:rPr>
          <w:iCs/>
        </w:rPr>
        <w:t>Христос</w:t>
      </w:r>
      <w:r>
        <w:rPr>
          <w:iCs/>
        </w:rPr>
        <w:t xml:space="preserve"> и Пётр.)</w:t>
      </w:r>
    </w:p>
    <w:p w:rsidR="0079181D" w:rsidRPr="00CE4C5C" w:rsidRDefault="0079181D" w:rsidP="0079181D">
      <w:pPr>
        <w:rPr>
          <w:iCs/>
          <w:sz w:val="28"/>
          <w:szCs w:val="28"/>
        </w:rPr>
      </w:pPr>
    </w:p>
    <w:p w:rsidR="0079181D" w:rsidRPr="00336BBB" w:rsidRDefault="0079181D" w:rsidP="0079181D">
      <w:pPr>
        <w:rPr>
          <w:iCs/>
          <w:sz w:val="28"/>
          <w:szCs w:val="28"/>
        </w:rPr>
      </w:pPr>
      <w:r w:rsidRPr="00336BBB">
        <w:rPr>
          <w:iCs/>
          <w:sz w:val="28"/>
          <w:szCs w:val="28"/>
        </w:rPr>
        <w:t>-Что говорил Христос, найдите в учебнике.</w:t>
      </w:r>
      <w:r w:rsidR="00B24200">
        <w:rPr>
          <w:iCs/>
          <w:sz w:val="28"/>
          <w:szCs w:val="28"/>
        </w:rPr>
        <w:t xml:space="preserve">  (Слайд</w:t>
      </w:r>
      <w:proofErr w:type="gramStart"/>
      <w:r w:rsidR="00B24200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)</w:t>
      </w:r>
      <w:proofErr w:type="gramEnd"/>
    </w:p>
    <w:p w:rsidR="0079181D" w:rsidRPr="00336BBB" w:rsidRDefault="0079181D" w:rsidP="0079181D">
      <w:pPr>
        <w:rPr>
          <w:iCs/>
          <w:sz w:val="28"/>
          <w:szCs w:val="28"/>
        </w:rPr>
      </w:pPr>
      <w:r w:rsidRPr="00336BBB">
        <w:rPr>
          <w:iCs/>
          <w:sz w:val="28"/>
          <w:szCs w:val="28"/>
        </w:rPr>
        <w:t xml:space="preserve">   Христос говорил, что Он «не для того пришёл, чтобы Ему служили, но чтобы послужить». И пояснил, что если кто хочет быть ему благодарным за его жертву, то пусть он сам будет добр к людям.</w:t>
      </w:r>
    </w:p>
    <w:p w:rsidR="0079181D" w:rsidRDefault="0079181D" w:rsidP="00AC426F">
      <w:pPr>
        <w:rPr>
          <w:sz w:val="28"/>
          <w:szCs w:val="28"/>
          <w:shd w:val="clear" w:color="auto" w:fill="FFFFFF"/>
          <w:lang w:eastAsia="ru-RU"/>
        </w:rPr>
      </w:pPr>
    </w:p>
    <w:p w:rsidR="0079181D" w:rsidRDefault="0079181D" w:rsidP="00AC426F">
      <w:pPr>
        <w:rPr>
          <w:sz w:val="28"/>
          <w:szCs w:val="28"/>
          <w:shd w:val="clear" w:color="auto" w:fill="FFFFFF"/>
          <w:lang w:eastAsia="ru-RU"/>
        </w:rPr>
      </w:pPr>
    </w:p>
    <w:p w:rsidR="0079181D" w:rsidRPr="00AC426F" w:rsidRDefault="0079181D" w:rsidP="00AC426F">
      <w:pPr>
        <w:rPr>
          <w:sz w:val="28"/>
          <w:szCs w:val="28"/>
          <w:shd w:val="clear" w:color="auto" w:fill="FFFFFF"/>
          <w:lang w:eastAsia="ru-RU"/>
        </w:rPr>
      </w:pPr>
    </w:p>
    <w:p w:rsidR="00B62912" w:rsidRPr="00AC426F" w:rsidRDefault="00B62912" w:rsidP="00AC426F">
      <w:pPr>
        <w:rPr>
          <w:sz w:val="28"/>
          <w:szCs w:val="28"/>
          <w:shd w:val="clear" w:color="auto" w:fill="FFFFFF"/>
          <w:lang w:eastAsia="ru-RU"/>
        </w:rPr>
      </w:pPr>
      <w:r w:rsidRPr="00AC426F">
        <w:rPr>
          <w:b/>
          <w:sz w:val="28"/>
          <w:szCs w:val="28"/>
          <w:shd w:val="clear" w:color="auto" w:fill="FFFFFF"/>
          <w:lang w:eastAsia="ru-RU"/>
        </w:rPr>
        <w:t xml:space="preserve">- </w:t>
      </w:r>
      <w:r w:rsidRPr="00AC426F">
        <w:rPr>
          <w:sz w:val="28"/>
          <w:szCs w:val="28"/>
          <w:shd w:val="clear" w:color="auto" w:fill="FFFFFF"/>
          <w:lang w:eastAsia="ru-RU"/>
        </w:rPr>
        <w:t>Как вы поняли, что значит подражать Христу? (меньше думать о себе, делать добро другим)</w:t>
      </w:r>
    </w:p>
    <w:p w:rsidR="008D238D" w:rsidRPr="00AC426F" w:rsidRDefault="008D238D" w:rsidP="00AC426F">
      <w:pPr>
        <w:rPr>
          <w:b/>
          <w:bCs/>
          <w:color w:val="6781B8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 xml:space="preserve">Подражая жертве Христа, его ученики стремились меньше думать о себе, отвергая порой явные опасности. </w:t>
      </w:r>
      <w:proofErr w:type="gramStart"/>
      <w:r w:rsidRPr="00AC426F">
        <w:rPr>
          <w:color w:val="000000"/>
          <w:sz w:val="28"/>
          <w:szCs w:val="28"/>
          <w:lang w:eastAsia="ru-RU"/>
        </w:rPr>
        <w:t>Такое состояние человека называют САМООТВЕРЖЕННОСТЬ.</w:t>
      </w:r>
      <w:r w:rsidRPr="00AC426F">
        <w:rPr>
          <w:b/>
          <w:bCs/>
          <w:color w:val="6781B8"/>
          <w:sz w:val="28"/>
          <w:szCs w:val="28"/>
          <w:lang w:eastAsia="ru-RU"/>
        </w:rPr>
        <w:t>)</w:t>
      </w:r>
      <w:proofErr w:type="gramEnd"/>
    </w:p>
    <w:p w:rsidR="008D238D" w:rsidRPr="00AC426F" w:rsidRDefault="008D238D" w:rsidP="00AC426F">
      <w:pPr>
        <w:rPr>
          <w:b/>
          <w:bCs/>
          <w:color w:val="6781B8"/>
          <w:sz w:val="28"/>
          <w:szCs w:val="28"/>
          <w:lang w:eastAsia="ru-RU"/>
        </w:rPr>
      </w:pPr>
    </w:p>
    <w:p w:rsidR="008D238D" w:rsidRPr="00AC426F" w:rsidRDefault="008D238D" w:rsidP="00AC426F">
      <w:pPr>
        <w:rPr>
          <w:sz w:val="28"/>
          <w:szCs w:val="28"/>
          <w:shd w:val="clear" w:color="auto" w:fill="FFFFFF"/>
          <w:lang w:eastAsia="ru-RU"/>
        </w:rPr>
      </w:pPr>
    </w:p>
    <w:p w:rsidR="00B62912" w:rsidRPr="00AC426F" w:rsidRDefault="00571D9F" w:rsidP="00AC426F">
      <w:pPr>
        <w:rPr>
          <w:b/>
          <w:sz w:val="28"/>
          <w:szCs w:val="28"/>
          <w:shd w:val="clear" w:color="auto" w:fill="FFFFFF"/>
          <w:lang w:eastAsia="ru-RU"/>
        </w:rPr>
      </w:pPr>
      <w:r w:rsidRPr="00AC426F">
        <w:rPr>
          <w:b/>
          <w:sz w:val="28"/>
          <w:szCs w:val="28"/>
          <w:shd w:val="clear" w:color="auto" w:fill="FFFFFF"/>
          <w:lang w:eastAsia="ru-RU"/>
        </w:rPr>
        <w:t>2.</w:t>
      </w:r>
      <w:r w:rsidR="00437B38" w:rsidRPr="00AC426F">
        <w:rPr>
          <w:b/>
          <w:sz w:val="28"/>
          <w:szCs w:val="28"/>
          <w:shd w:val="clear" w:color="auto" w:fill="FFFFFF"/>
          <w:lang w:eastAsia="ru-RU"/>
        </w:rPr>
        <w:t>Работа в</w:t>
      </w:r>
      <w:r w:rsidR="009332B3">
        <w:rPr>
          <w:b/>
          <w:sz w:val="28"/>
          <w:szCs w:val="28"/>
          <w:shd w:val="clear" w:color="auto" w:fill="FFFFFF"/>
          <w:lang w:eastAsia="ru-RU"/>
        </w:rPr>
        <w:t xml:space="preserve"> парах</w:t>
      </w:r>
      <w:r w:rsidR="00B62912" w:rsidRPr="00AC426F">
        <w:rPr>
          <w:b/>
          <w:sz w:val="28"/>
          <w:szCs w:val="28"/>
          <w:shd w:val="clear" w:color="auto" w:fill="FFFFFF"/>
          <w:lang w:eastAsia="ru-RU"/>
        </w:rPr>
        <w:t xml:space="preserve">. </w:t>
      </w:r>
    </w:p>
    <w:p w:rsidR="00B62912" w:rsidRPr="00AC426F" w:rsidRDefault="00571D9F" w:rsidP="00AC426F">
      <w:pPr>
        <w:rPr>
          <w:sz w:val="28"/>
          <w:szCs w:val="28"/>
          <w:shd w:val="clear" w:color="auto" w:fill="FFFFFF"/>
          <w:lang w:eastAsia="ru-RU"/>
        </w:rPr>
      </w:pPr>
      <w:r w:rsidRPr="00AC426F">
        <w:rPr>
          <w:b/>
          <w:sz w:val="28"/>
          <w:szCs w:val="28"/>
          <w:shd w:val="clear" w:color="auto" w:fill="FFFFFF"/>
          <w:lang w:eastAsia="ru-RU"/>
        </w:rPr>
        <w:t>а)</w:t>
      </w:r>
      <w:r w:rsidR="009332B3"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="00B62912" w:rsidRPr="00AC426F">
        <w:rPr>
          <w:b/>
          <w:sz w:val="28"/>
          <w:szCs w:val="28"/>
          <w:shd w:val="clear" w:color="auto" w:fill="FFFFFF"/>
          <w:lang w:eastAsia="ru-RU"/>
        </w:rPr>
        <w:t>Работа с</w:t>
      </w:r>
      <w:r w:rsidR="00CC476A">
        <w:rPr>
          <w:b/>
          <w:sz w:val="28"/>
          <w:szCs w:val="28"/>
          <w:shd w:val="clear" w:color="auto" w:fill="FFFFFF"/>
          <w:lang w:eastAsia="ru-RU"/>
        </w:rPr>
        <w:t xml:space="preserve"> карточками</w:t>
      </w:r>
      <w:r w:rsidR="00B62912" w:rsidRPr="00AC426F">
        <w:rPr>
          <w:b/>
          <w:sz w:val="28"/>
          <w:szCs w:val="28"/>
          <w:shd w:val="clear" w:color="auto" w:fill="FFFFFF"/>
          <w:lang w:eastAsia="ru-RU"/>
        </w:rPr>
        <w:t xml:space="preserve">. </w:t>
      </w:r>
      <w:r w:rsidR="00CC476A">
        <w:rPr>
          <w:b/>
          <w:sz w:val="28"/>
          <w:szCs w:val="28"/>
          <w:shd w:val="clear" w:color="auto" w:fill="FFFFFF"/>
          <w:lang w:eastAsia="ru-RU"/>
        </w:rPr>
        <w:t>Подчеркните, какое определение можно дать слову</w:t>
      </w:r>
      <w:r w:rsidR="008D238D" w:rsidRPr="00AC426F"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="00B62912" w:rsidRPr="00AC426F">
        <w:rPr>
          <w:b/>
          <w:sz w:val="28"/>
          <w:szCs w:val="28"/>
          <w:shd w:val="clear" w:color="auto" w:fill="FFFFFF"/>
          <w:lang w:eastAsia="ru-RU"/>
        </w:rPr>
        <w:t>«самоотверженность»</w:t>
      </w:r>
      <w:r w:rsidR="008D238D" w:rsidRPr="00AC426F">
        <w:rPr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8D238D" w:rsidRPr="00AC426F" w:rsidRDefault="008D238D" w:rsidP="00AC426F">
      <w:pPr>
        <w:rPr>
          <w:sz w:val="28"/>
          <w:szCs w:val="28"/>
          <w:shd w:val="clear" w:color="auto" w:fill="FFFFFF"/>
          <w:lang w:eastAsia="ru-RU"/>
        </w:rPr>
      </w:pPr>
      <w:r w:rsidRPr="00AC426F">
        <w:rPr>
          <w:sz w:val="28"/>
          <w:szCs w:val="28"/>
          <w:shd w:val="clear" w:color="auto" w:fill="FFFFFF"/>
          <w:lang w:eastAsia="ru-RU"/>
        </w:rPr>
        <w:t>-Можно ли поступок Петра назвать самоотверженным? (да, он вернулся в город, где казнили христиан, он больше не думал о себе)</w:t>
      </w:r>
    </w:p>
    <w:p w:rsidR="008D238D" w:rsidRPr="00AC426F" w:rsidRDefault="008D238D" w:rsidP="00AC426F">
      <w:pPr>
        <w:rPr>
          <w:sz w:val="28"/>
          <w:szCs w:val="28"/>
          <w:shd w:val="clear" w:color="auto" w:fill="FFFFFF"/>
          <w:lang w:eastAsia="ru-RU"/>
        </w:rPr>
      </w:pPr>
      <w:r w:rsidRPr="00AC426F">
        <w:rPr>
          <w:sz w:val="28"/>
          <w:szCs w:val="28"/>
          <w:shd w:val="clear" w:color="auto" w:fill="FFFFFF"/>
          <w:lang w:eastAsia="ru-RU"/>
        </w:rPr>
        <w:t>- Однако в православии слова «святой» и «хороший, любящий и самоотверженный человек» не считаются полными синонимами.</w:t>
      </w:r>
    </w:p>
    <w:p w:rsidR="008D238D" w:rsidRPr="00AC426F" w:rsidRDefault="003C3D35" w:rsidP="00AC426F">
      <w:pPr>
        <w:rPr>
          <w:b/>
          <w:sz w:val="28"/>
          <w:szCs w:val="28"/>
          <w:shd w:val="clear" w:color="auto" w:fill="FFFFFF"/>
          <w:lang w:eastAsia="ru-RU"/>
        </w:rPr>
      </w:pPr>
      <w:r w:rsidRPr="00AC426F">
        <w:rPr>
          <w:sz w:val="28"/>
          <w:szCs w:val="28"/>
          <w:shd w:val="clear" w:color="auto" w:fill="FFFFFF"/>
          <w:lang w:eastAsia="ru-RU"/>
        </w:rPr>
        <w:t>б</w:t>
      </w:r>
      <w:r w:rsidR="00571D9F" w:rsidRPr="00AC426F">
        <w:rPr>
          <w:sz w:val="28"/>
          <w:szCs w:val="28"/>
          <w:shd w:val="clear" w:color="auto" w:fill="FFFFFF"/>
          <w:lang w:eastAsia="ru-RU"/>
        </w:rPr>
        <w:t>)</w:t>
      </w:r>
      <w:r w:rsidR="008D238D" w:rsidRPr="00AC426F">
        <w:rPr>
          <w:sz w:val="28"/>
          <w:szCs w:val="28"/>
          <w:shd w:val="clear" w:color="auto" w:fill="FFFFFF"/>
          <w:lang w:eastAsia="ru-RU"/>
        </w:rPr>
        <w:t xml:space="preserve"> </w:t>
      </w:r>
      <w:r w:rsidR="008D238D" w:rsidRPr="00AC426F">
        <w:rPr>
          <w:b/>
          <w:sz w:val="28"/>
          <w:szCs w:val="28"/>
          <w:shd w:val="clear" w:color="auto" w:fill="FFFFFF"/>
          <w:lang w:eastAsia="ru-RU"/>
        </w:rPr>
        <w:t>Толкование слова «святой».</w:t>
      </w:r>
    </w:p>
    <w:p w:rsidR="008D238D" w:rsidRPr="00AC426F" w:rsidRDefault="008D238D" w:rsidP="00AC426F">
      <w:pPr>
        <w:rPr>
          <w:sz w:val="28"/>
          <w:szCs w:val="28"/>
          <w:shd w:val="clear" w:color="auto" w:fill="FFFFFF"/>
          <w:lang w:eastAsia="ru-RU"/>
        </w:rPr>
      </w:pPr>
      <w:r w:rsidRPr="00AC426F">
        <w:rPr>
          <w:b/>
          <w:sz w:val="28"/>
          <w:szCs w:val="28"/>
          <w:shd w:val="clear" w:color="auto" w:fill="FFFFFF"/>
          <w:lang w:eastAsia="ru-RU"/>
        </w:rPr>
        <w:t>-Святой</w:t>
      </w:r>
      <w:r w:rsidR="00784796" w:rsidRPr="00AC426F"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Pr="00AC426F">
        <w:rPr>
          <w:sz w:val="28"/>
          <w:szCs w:val="28"/>
          <w:shd w:val="clear" w:color="auto" w:fill="FFFFFF"/>
          <w:lang w:eastAsia="ru-RU"/>
        </w:rPr>
        <w:t xml:space="preserve">- добрый человек, в сердце </w:t>
      </w:r>
      <w:r w:rsidR="009332B3">
        <w:rPr>
          <w:sz w:val="28"/>
          <w:szCs w:val="28"/>
          <w:shd w:val="clear" w:color="auto" w:fill="FFFFFF"/>
          <w:lang w:eastAsia="ru-RU"/>
        </w:rPr>
        <w:t>которого родился духовный опыт.</w:t>
      </w:r>
    </w:p>
    <w:p w:rsidR="008D238D" w:rsidRPr="00AC426F" w:rsidRDefault="008D238D" w:rsidP="00AC426F">
      <w:pPr>
        <w:rPr>
          <w:sz w:val="28"/>
          <w:szCs w:val="28"/>
          <w:shd w:val="clear" w:color="auto" w:fill="FFFFFF"/>
          <w:lang w:eastAsia="ru-RU"/>
        </w:rPr>
      </w:pPr>
    </w:p>
    <w:p w:rsidR="00437B38" w:rsidRPr="00AC426F" w:rsidRDefault="003C3D35" w:rsidP="00AC426F">
      <w:pPr>
        <w:pStyle w:val="a5"/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426F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784796" w:rsidRPr="00AC42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7B38" w:rsidRPr="00AC426F">
        <w:rPr>
          <w:rFonts w:ascii="Times New Roman" w:hAnsi="Times New Roman" w:cs="Times New Roman"/>
          <w:b/>
          <w:color w:val="000000"/>
          <w:sz w:val="28"/>
          <w:szCs w:val="28"/>
        </w:rPr>
        <w:t>Святые земли Русской… Кто эти люди? Чем они занимались? Кем были?</w:t>
      </w:r>
    </w:p>
    <w:p w:rsidR="00437B38" w:rsidRPr="00AC426F" w:rsidRDefault="00AC426F" w:rsidP="00AC426F">
      <w:pPr>
        <w:pStyle w:val="a5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и</w:t>
      </w:r>
      <w:r w:rsidR="00437B38" w:rsidRPr="00AC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 святых</w:t>
      </w:r>
      <w:r w:rsidR="0074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437B38" w:rsidRPr="00AC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известны</w:t>
      </w:r>
      <w:r w:rsidR="0074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2FA" w:rsidRPr="0027254E" w:rsidRDefault="00437B38" w:rsidP="007402FA">
      <w:pPr>
        <w:ind w:right="283"/>
        <w:rPr>
          <w:sz w:val="28"/>
          <w:szCs w:val="28"/>
          <w:shd w:val="clear" w:color="auto" w:fill="FFFFFF"/>
        </w:rPr>
      </w:pPr>
      <w:r w:rsidRPr="00AC426F">
        <w:rPr>
          <w:color w:val="000000"/>
          <w:sz w:val="28"/>
          <w:szCs w:val="28"/>
          <w:lang w:eastAsia="ru-RU"/>
        </w:rPr>
        <w:t xml:space="preserve"> </w:t>
      </w:r>
      <w:r w:rsidR="007402FA" w:rsidRPr="0027254E">
        <w:rPr>
          <w:sz w:val="28"/>
          <w:szCs w:val="28"/>
          <w:shd w:val="clear" w:color="auto" w:fill="FFFFFF"/>
        </w:rPr>
        <w:t xml:space="preserve">Каждый русский человек знает — кто такой </w:t>
      </w:r>
      <w:r w:rsidR="007402FA" w:rsidRPr="007402FA">
        <w:rPr>
          <w:b/>
          <w:sz w:val="28"/>
          <w:szCs w:val="28"/>
          <w:shd w:val="clear" w:color="auto" w:fill="FFFFFF"/>
        </w:rPr>
        <w:t>Серафим Саровский</w:t>
      </w:r>
      <w:r w:rsidR="007402FA" w:rsidRPr="0027254E">
        <w:rPr>
          <w:sz w:val="28"/>
          <w:szCs w:val="28"/>
          <w:shd w:val="clear" w:color="auto" w:fill="FFFFFF"/>
        </w:rPr>
        <w:t xml:space="preserve">. Потому что преподобный Серафим показал такую любовь к </w:t>
      </w:r>
      <w:proofErr w:type="gramStart"/>
      <w:r w:rsidR="007402FA" w:rsidRPr="0027254E">
        <w:rPr>
          <w:sz w:val="28"/>
          <w:szCs w:val="28"/>
          <w:shd w:val="clear" w:color="auto" w:fill="FFFFFF"/>
        </w:rPr>
        <w:t>ближнему</w:t>
      </w:r>
      <w:proofErr w:type="gramEnd"/>
      <w:r w:rsidR="007402FA" w:rsidRPr="0027254E">
        <w:rPr>
          <w:sz w:val="28"/>
          <w:szCs w:val="28"/>
          <w:shd w:val="clear" w:color="auto" w:fill="FFFFFF"/>
        </w:rPr>
        <w:t xml:space="preserve">, которой хватило бы на целый мир. </w:t>
      </w:r>
      <w:proofErr w:type="gramStart"/>
      <w:r w:rsidR="007402FA" w:rsidRPr="0027254E">
        <w:rPr>
          <w:sz w:val="28"/>
          <w:szCs w:val="28"/>
          <w:shd w:val="clear" w:color="auto" w:fill="FFFFFF"/>
        </w:rPr>
        <w:t>Возможно</w:t>
      </w:r>
      <w:proofErr w:type="gramEnd"/>
      <w:r w:rsidR="007402FA" w:rsidRPr="0027254E">
        <w:rPr>
          <w:sz w:val="28"/>
          <w:szCs w:val="28"/>
          <w:shd w:val="clear" w:color="auto" w:fill="FFFFFF"/>
        </w:rPr>
        <w:t xml:space="preserve"> ли научиться такому великодушию? Любой путь начинается с первого шага. Попробуй для начала простить своему товарищу какую-нибудь обиду. Наверно, это будет не так просто, и сразу простить его не получится. И вот тогда — помолись о нём, как преподобный Серафим молился о своих обидчиках. От такой молитвы душа человека становится большой, в ней тут же появляется </w:t>
      </w:r>
      <w:r w:rsidR="007402FA" w:rsidRPr="0027254E">
        <w:rPr>
          <w:sz w:val="28"/>
          <w:szCs w:val="28"/>
          <w:shd w:val="clear" w:color="auto" w:fill="FFFFFF"/>
        </w:rPr>
        <w:lastRenderedPageBreak/>
        <w:t>место для человека, о котором ты молишься. И чем больше будет в твоей жизни прощения и любви ко всем людям, тем великодушней будешь ты сам.</w:t>
      </w:r>
    </w:p>
    <w:p w:rsidR="007402FA" w:rsidRPr="004B4FF6" w:rsidRDefault="007402FA" w:rsidP="004B4FF6">
      <w:pPr>
        <w:rPr>
          <w:sz w:val="28"/>
          <w:szCs w:val="28"/>
        </w:rPr>
      </w:pPr>
      <w:r w:rsidRPr="004B4FF6">
        <w:rPr>
          <w:sz w:val="28"/>
          <w:szCs w:val="28"/>
        </w:rPr>
        <w:t>У преподобного Серафима было такое чистое сердце и такая добрая душа, что к нему привязывались даже дикие звери. Не раз заставали батюшку, когда он кормил большого, страшного на вид медведя. Однажды, увидев лесного зверя, монахини сильно перепугались, и тогда старец повелел медведю не пугать сестер, но принести чего-нибудь вкусного. Через два часа медведь принес соты с диким медом. На Руси любят и почитают этого святого.</w:t>
      </w:r>
    </w:p>
    <w:p w:rsidR="007402FA" w:rsidRPr="0027254E" w:rsidRDefault="007402FA" w:rsidP="007402FA">
      <w:pPr>
        <w:shd w:val="clear" w:color="auto" w:fill="FFFFFF" w:themeFill="background1"/>
        <w:rPr>
          <w:sz w:val="28"/>
          <w:szCs w:val="28"/>
          <w:shd w:val="clear" w:color="auto" w:fill="F7FAFF"/>
        </w:rPr>
      </w:pPr>
    </w:p>
    <w:p w:rsidR="007402FA" w:rsidRPr="0027254E" w:rsidRDefault="007402FA" w:rsidP="007402FA">
      <w:pPr>
        <w:pStyle w:val="a7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7402FA">
        <w:rPr>
          <w:b/>
          <w:sz w:val="28"/>
          <w:szCs w:val="28"/>
        </w:rPr>
        <w:t> Сергий Радонежский</w:t>
      </w:r>
      <w:r w:rsidRPr="0027254E">
        <w:rPr>
          <w:sz w:val="28"/>
          <w:szCs w:val="28"/>
        </w:rPr>
        <w:t>. Он был послушным и добрым, и решил посвятить свою жизнь Богу. С разрешения родителей, вместе со своим старшим братом он ушел в лес, где они построили Церковь, и стал служить Богу.</w:t>
      </w:r>
      <w:r>
        <w:rPr>
          <w:sz w:val="28"/>
          <w:szCs w:val="28"/>
        </w:rPr>
        <w:t xml:space="preserve">                      </w:t>
      </w:r>
      <w:r w:rsidRPr="0027254E">
        <w:rPr>
          <w:sz w:val="28"/>
          <w:szCs w:val="28"/>
        </w:rPr>
        <w:t xml:space="preserve">Узнав об этом, к нему отовсюду стали приходить люди, и вскоре в непроходимом лесу появился монастырь – Троице-Сергиева лавра. Людей, которые </w:t>
      </w:r>
      <w:proofErr w:type="gramStart"/>
      <w:r w:rsidRPr="0027254E">
        <w:rPr>
          <w:sz w:val="28"/>
          <w:szCs w:val="28"/>
        </w:rPr>
        <w:t>жили в монастыре называли</w:t>
      </w:r>
      <w:proofErr w:type="gramEnd"/>
      <w:r w:rsidRPr="0027254E">
        <w:rPr>
          <w:sz w:val="28"/>
          <w:szCs w:val="28"/>
        </w:rPr>
        <w:t xml:space="preserve"> братия, потому </w:t>
      </w:r>
      <w:r>
        <w:rPr>
          <w:sz w:val="28"/>
          <w:szCs w:val="28"/>
        </w:rPr>
        <w:t>что л</w:t>
      </w:r>
      <w:r w:rsidRPr="0027254E">
        <w:rPr>
          <w:sz w:val="28"/>
          <w:szCs w:val="28"/>
          <w:shd w:val="clear" w:color="auto" w:fill="FFFFFF"/>
        </w:rPr>
        <w:t xml:space="preserve">юди любили и уважали преподобного за кроткий нрав, доброту и мудрость. И даже князья стали приезжать к нему советоваться. Как ласковый отец преподобный усаживал их за один стол и примирял, чтобы они никогда меж собой не сорились, а были между ними всегда мир и согласие, как </w:t>
      </w:r>
      <w:proofErr w:type="gramStart"/>
      <w:r w:rsidRPr="0027254E">
        <w:rPr>
          <w:sz w:val="28"/>
          <w:szCs w:val="28"/>
          <w:shd w:val="clear" w:color="auto" w:fill="FFFFFF"/>
        </w:rPr>
        <w:t>подобает у христиан</w:t>
      </w:r>
      <w:r w:rsidRPr="0027254E">
        <w:rPr>
          <w:sz w:val="28"/>
          <w:szCs w:val="28"/>
        </w:rPr>
        <w:t xml:space="preserve"> и жили</w:t>
      </w:r>
      <w:proofErr w:type="gramEnd"/>
      <w:r w:rsidRPr="0027254E">
        <w:rPr>
          <w:sz w:val="28"/>
          <w:szCs w:val="28"/>
        </w:rPr>
        <w:t>, как родные братья в согласии. </w:t>
      </w:r>
    </w:p>
    <w:p w:rsidR="00437B38" w:rsidRPr="00AC426F" w:rsidRDefault="00437B38" w:rsidP="00AC426F">
      <w:pPr>
        <w:pStyle w:val="a5"/>
        <w:spacing w:after="0" w:line="100" w:lineRule="atLeast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2912" w:rsidRPr="00AC426F" w:rsidRDefault="001C362A" w:rsidP="007402FA">
      <w:pPr>
        <w:ind w:right="283"/>
        <w:rPr>
          <w:b/>
          <w:sz w:val="28"/>
          <w:szCs w:val="28"/>
          <w:shd w:val="clear" w:color="auto" w:fill="FFFFFF"/>
          <w:lang w:eastAsia="ru-RU"/>
        </w:rPr>
      </w:pPr>
      <w:r w:rsidRPr="00AC426F"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="003C3D35" w:rsidRPr="00AC426F">
        <w:rPr>
          <w:b/>
          <w:sz w:val="28"/>
          <w:szCs w:val="28"/>
          <w:shd w:val="clear" w:color="auto" w:fill="FFFFFF"/>
          <w:lang w:eastAsia="ru-RU"/>
        </w:rPr>
        <w:t>4.</w:t>
      </w:r>
      <w:r w:rsidRPr="00AC426F">
        <w:rPr>
          <w:color w:val="000000"/>
          <w:sz w:val="28"/>
          <w:szCs w:val="28"/>
          <w:lang w:eastAsia="ru-RU"/>
        </w:rPr>
        <w:t xml:space="preserve"> </w:t>
      </w:r>
      <w:r w:rsidR="00EB6B34">
        <w:rPr>
          <w:color w:val="000000"/>
          <w:sz w:val="28"/>
          <w:szCs w:val="28"/>
          <w:lang w:eastAsia="ru-RU"/>
        </w:rPr>
        <w:t xml:space="preserve">Беседа с детьми </w:t>
      </w:r>
      <w:r w:rsidR="003C3D35" w:rsidRPr="00AC426F">
        <w:rPr>
          <w:color w:val="000000"/>
          <w:sz w:val="28"/>
          <w:szCs w:val="28"/>
          <w:lang w:eastAsia="ru-RU"/>
        </w:rPr>
        <w:t xml:space="preserve">о святых: Серафиме Саровском, </w:t>
      </w:r>
      <w:r w:rsidRPr="00AC426F">
        <w:rPr>
          <w:color w:val="000000"/>
          <w:sz w:val="28"/>
          <w:szCs w:val="28"/>
          <w:lang w:eastAsia="ru-RU"/>
        </w:rPr>
        <w:t xml:space="preserve"> Сергии </w:t>
      </w:r>
      <w:r w:rsidR="00571D9F" w:rsidRPr="00AC426F">
        <w:rPr>
          <w:color w:val="000000"/>
          <w:sz w:val="28"/>
          <w:szCs w:val="28"/>
          <w:lang w:eastAsia="ru-RU"/>
        </w:rPr>
        <w:t xml:space="preserve"> </w:t>
      </w:r>
      <w:r w:rsidRPr="00AC426F">
        <w:rPr>
          <w:color w:val="000000"/>
          <w:sz w:val="28"/>
          <w:szCs w:val="28"/>
          <w:lang w:eastAsia="ru-RU"/>
        </w:rPr>
        <w:t>Радонежском. (Слайды</w:t>
      </w:r>
      <w:proofErr w:type="gramStart"/>
      <w:r w:rsidRPr="00AC426F">
        <w:rPr>
          <w:color w:val="000000"/>
          <w:sz w:val="28"/>
          <w:szCs w:val="28"/>
          <w:lang w:eastAsia="ru-RU"/>
        </w:rPr>
        <w:t xml:space="preserve">  )</w:t>
      </w:r>
      <w:proofErr w:type="gramEnd"/>
      <w:r w:rsidR="007402FA">
        <w:rPr>
          <w:color w:val="000000"/>
          <w:sz w:val="28"/>
          <w:szCs w:val="28"/>
          <w:lang w:eastAsia="ru-RU"/>
        </w:rPr>
        <w:t xml:space="preserve"> </w:t>
      </w:r>
    </w:p>
    <w:p w:rsidR="00AC426F" w:rsidRPr="00AC426F" w:rsidRDefault="00AC426F" w:rsidP="00AC426F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C426F">
        <w:rPr>
          <w:rFonts w:ascii="Times New Roman" w:hAnsi="Times New Roman" w:cs="Times New Roman"/>
          <w:color w:val="000000"/>
          <w:sz w:val="28"/>
          <w:szCs w:val="28"/>
        </w:rPr>
        <w:t>Самое удивительное, что святыми на Руси становились и князья, и крестьяне, и цари, и купцы. У каждого из них в жизни был подвиг.</w:t>
      </w:r>
    </w:p>
    <w:p w:rsidR="00AC426F" w:rsidRDefault="00AC426F" w:rsidP="00AC426F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26F">
        <w:rPr>
          <w:rFonts w:ascii="Times New Roman" w:hAnsi="Times New Roman" w:cs="Times New Roman"/>
          <w:color w:val="000000"/>
          <w:sz w:val="28"/>
          <w:szCs w:val="28"/>
        </w:rPr>
        <w:t>Первыми святыми на Руси были Великий Князь Владимир и Княгиня Ольга, крестившие Русь, защитники Руси Александр Невский, русский богатырь Илья Муромец, Кирилл и Мефодий – создатели славянской азбуки.</w:t>
      </w:r>
    </w:p>
    <w:p w:rsidR="007402FA" w:rsidRDefault="007402FA" w:rsidP="00AC426F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 Все мы с вами были в церкви. Что мы там слышали? (Молитва)</w:t>
      </w:r>
    </w:p>
    <w:p w:rsidR="007402FA" w:rsidRDefault="0043027F" w:rsidP="00AC426F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церкви исполняются не только молитвы, а еще специальные песнопения, в честь русских святых. </w:t>
      </w:r>
    </w:p>
    <w:p w:rsidR="007402FA" w:rsidRPr="0043027F" w:rsidRDefault="0043027F" w:rsidP="0043027F">
      <w:pPr>
        <w:pStyle w:val="a5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B6B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Тропарь</w:t>
      </w:r>
      <w:r w:rsidRPr="00430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переводе с греческого «обращение») – самая главная короткая молитва праздника. Он рассказывает о событиях из жизни святых. В тропаре прямо говорится о том, какие поступки сделали человека святым или какие события стали поводом для церковного торжества.</w:t>
      </w:r>
      <w:r w:rsidR="007402FA" w:rsidRPr="004302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26F" w:rsidRPr="00AC426F" w:rsidRDefault="00AC426F" w:rsidP="00AC426F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426F">
        <w:rPr>
          <w:rFonts w:ascii="Times New Roman" w:hAnsi="Times New Roman" w:cs="Times New Roman"/>
          <w:color w:val="000000"/>
          <w:sz w:val="28"/>
          <w:szCs w:val="28"/>
        </w:rPr>
        <w:t> Послушайте «Тропарь</w:t>
      </w:r>
      <w:proofErr w:type="gramStart"/>
      <w:r w:rsidRPr="00AC4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27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3027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B3499">
        <w:rPr>
          <w:rFonts w:ascii="Times New Roman" w:hAnsi="Times New Roman" w:cs="Times New Roman"/>
          <w:color w:val="000000"/>
          <w:sz w:val="28"/>
          <w:szCs w:val="28"/>
        </w:rPr>
        <w:t>ем С</w:t>
      </w:r>
      <w:r w:rsidR="0043027F">
        <w:rPr>
          <w:rFonts w:ascii="Times New Roman" w:hAnsi="Times New Roman" w:cs="Times New Roman"/>
          <w:color w:val="000000"/>
          <w:sz w:val="28"/>
          <w:szCs w:val="28"/>
        </w:rPr>
        <w:t>вятым</w:t>
      </w:r>
      <w:r w:rsidR="008B3499">
        <w:rPr>
          <w:rFonts w:ascii="Times New Roman" w:hAnsi="Times New Roman" w:cs="Times New Roman"/>
          <w:color w:val="000000"/>
          <w:sz w:val="28"/>
          <w:szCs w:val="28"/>
        </w:rPr>
        <w:t>», который исполняется в праздничные церковные дни.</w:t>
      </w:r>
    </w:p>
    <w:p w:rsidR="00B62912" w:rsidRPr="00AC426F" w:rsidRDefault="00B62912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</w:p>
    <w:p w:rsidR="00437B38" w:rsidRPr="00AC426F" w:rsidRDefault="001C362A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 xml:space="preserve">     -</w:t>
      </w:r>
      <w:r w:rsidR="00437B38" w:rsidRPr="00AC426F">
        <w:rPr>
          <w:color w:val="000000"/>
          <w:sz w:val="28"/>
          <w:szCs w:val="28"/>
          <w:lang w:eastAsia="ru-RU"/>
        </w:rPr>
        <w:t xml:space="preserve">Эти люди делали добро бескорыстно, во благо людей и ради Бога, испытывая при этом </w:t>
      </w:r>
      <w:r w:rsidRPr="00AC426F">
        <w:rPr>
          <w:color w:val="000000"/>
          <w:sz w:val="28"/>
          <w:szCs w:val="28"/>
          <w:lang w:eastAsia="ru-RU"/>
        </w:rPr>
        <w:t xml:space="preserve">   </w:t>
      </w:r>
      <w:r w:rsidR="00437B38" w:rsidRPr="00AC426F">
        <w:rPr>
          <w:color w:val="000000"/>
          <w:sz w:val="28"/>
          <w:szCs w:val="28"/>
          <w:lang w:eastAsia="ru-RU"/>
        </w:rPr>
        <w:t xml:space="preserve">особую духовную радость (мотив, побуждающий православных творить добро). Эта радость </w:t>
      </w:r>
      <w:r w:rsidRPr="00AC426F">
        <w:rPr>
          <w:color w:val="000000"/>
          <w:sz w:val="28"/>
          <w:szCs w:val="28"/>
          <w:lang w:eastAsia="ru-RU"/>
        </w:rPr>
        <w:t xml:space="preserve">   </w:t>
      </w:r>
      <w:r w:rsidR="00437B38" w:rsidRPr="00AC426F">
        <w:rPr>
          <w:color w:val="000000"/>
          <w:sz w:val="28"/>
          <w:szCs w:val="28"/>
          <w:lang w:eastAsia="ru-RU"/>
        </w:rPr>
        <w:t xml:space="preserve">жила в их душах, отражалась в глазах, сквозила в речи, пронизывала все дела и поступки. Потому так </w:t>
      </w:r>
      <w:r w:rsidR="00437B38" w:rsidRPr="00AC426F">
        <w:rPr>
          <w:color w:val="000000"/>
          <w:sz w:val="28"/>
          <w:szCs w:val="28"/>
          <w:lang w:eastAsia="ru-RU"/>
        </w:rPr>
        <w:lastRenderedPageBreak/>
        <w:t>тянулись к ним за помощью и поддержкой люди, обретая новый смысл жизни.</w:t>
      </w:r>
    </w:p>
    <w:p w:rsidR="00437B38" w:rsidRPr="00AC426F" w:rsidRDefault="001C362A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>-</w:t>
      </w:r>
      <w:r w:rsidR="00437B38" w:rsidRPr="00AC426F">
        <w:rPr>
          <w:color w:val="000000"/>
          <w:sz w:val="28"/>
          <w:szCs w:val="28"/>
          <w:lang w:eastAsia="ru-RU"/>
        </w:rPr>
        <w:t xml:space="preserve"> Почему православные христиане сове</w:t>
      </w:r>
      <w:r w:rsidRPr="00AC426F">
        <w:rPr>
          <w:color w:val="000000"/>
          <w:sz w:val="28"/>
          <w:szCs w:val="28"/>
          <w:lang w:eastAsia="ru-RU"/>
        </w:rPr>
        <w:t>ршают добрые поступки? (Слайд</w:t>
      </w:r>
      <w:proofErr w:type="gramStart"/>
      <w:r w:rsidRPr="00AC426F">
        <w:rPr>
          <w:color w:val="000000"/>
          <w:sz w:val="28"/>
          <w:szCs w:val="28"/>
          <w:lang w:eastAsia="ru-RU"/>
        </w:rPr>
        <w:t xml:space="preserve"> </w:t>
      </w:r>
      <w:r w:rsidR="00437B38" w:rsidRPr="00AC426F">
        <w:rPr>
          <w:color w:val="000000"/>
          <w:sz w:val="28"/>
          <w:szCs w:val="28"/>
          <w:lang w:eastAsia="ru-RU"/>
        </w:rPr>
        <w:t>)</w:t>
      </w:r>
      <w:proofErr w:type="gramEnd"/>
    </w:p>
    <w:p w:rsidR="00437B38" w:rsidRPr="00AC426F" w:rsidRDefault="00437B38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>Доброта и милосердие — это добродетели, то есть такие качества человека, которые делают его подобными Богу, они делают человека похожими на Отца Небесного.</w:t>
      </w:r>
    </w:p>
    <w:p w:rsidR="00437B38" w:rsidRPr="00AC426F" w:rsidRDefault="001C362A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>-</w:t>
      </w:r>
      <w:r w:rsidR="00437B38" w:rsidRPr="00AC426F">
        <w:rPr>
          <w:color w:val="000000"/>
          <w:sz w:val="28"/>
          <w:szCs w:val="28"/>
          <w:lang w:eastAsia="ru-RU"/>
        </w:rPr>
        <w:t xml:space="preserve"> Вспомните свои чувства, когда вы совершали даже самые малые добрые дела?</w:t>
      </w:r>
    </w:p>
    <w:p w:rsidR="00437B38" w:rsidRPr="00AC426F" w:rsidRDefault="00437B38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 xml:space="preserve"> Жизнь святых может служить ярким примером доброделания и самоотверженности.</w:t>
      </w:r>
    </w:p>
    <w:p w:rsidR="00437B38" w:rsidRPr="00AC426F" w:rsidRDefault="00437B38" w:rsidP="00AC426F">
      <w:pPr>
        <w:pStyle w:val="a3"/>
        <w:ind w:left="0"/>
        <w:rPr>
          <w:b/>
          <w:sz w:val="28"/>
          <w:szCs w:val="28"/>
          <w:shd w:val="clear" w:color="auto" w:fill="FFFFFF"/>
          <w:lang w:eastAsia="ru-RU"/>
        </w:rPr>
      </w:pPr>
    </w:p>
    <w:p w:rsidR="00437B38" w:rsidRPr="00AC426F" w:rsidRDefault="00437B38" w:rsidP="00AC426F">
      <w:pPr>
        <w:pStyle w:val="a3"/>
        <w:ind w:left="0"/>
        <w:rPr>
          <w:b/>
          <w:sz w:val="28"/>
          <w:szCs w:val="28"/>
          <w:shd w:val="clear" w:color="auto" w:fill="FFFFFF"/>
          <w:lang w:eastAsia="ru-RU"/>
        </w:rPr>
      </w:pPr>
    </w:p>
    <w:p w:rsidR="00B62912" w:rsidRPr="00AC426F" w:rsidRDefault="00571D9F" w:rsidP="00AC426F">
      <w:pPr>
        <w:rPr>
          <w:b/>
          <w:sz w:val="28"/>
          <w:szCs w:val="28"/>
          <w:shd w:val="clear" w:color="auto" w:fill="FFFFFF"/>
          <w:lang w:eastAsia="ru-RU"/>
        </w:rPr>
      </w:pPr>
      <w:r w:rsidRPr="00AC426F">
        <w:rPr>
          <w:b/>
          <w:sz w:val="28"/>
          <w:szCs w:val="28"/>
          <w:shd w:val="clear" w:color="auto" w:fill="FFFFFF"/>
          <w:lang w:val="en-US" w:eastAsia="ru-RU"/>
        </w:rPr>
        <w:t>VI</w:t>
      </w:r>
      <w:r w:rsidRPr="00AC426F">
        <w:rPr>
          <w:b/>
          <w:sz w:val="28"/>
          <w:szCs w:val="28"/>
          <w:shd w:val="clear" w:color="auto" w:fill="FFFFFF"/>
          <w:lang w:eastAsia="ru-RU"/>
        </w:rPr>
        <w:t xml:space="preserve">. </w:t>
      </w:r>
      <w:r w:rsidR="00B62912" w:rsidRPr="00AC426F">
        <w:rPr>
          <w:b/>
          <w:sz w:val="28"/>
          <w:szCs w:val="28"/>
          <w:shd w:val="clear" w:color="auto" w:fill="FFFFFF"/>
          <w:lang w:eastAsia="ru-RU"/>
        </w:rPr>
        <w:t xml:space="preserve">Физкультминутка </w:t>
      </w:r>
    </w:p>
    <w:p w:rsidR="00437B38" w:rsidRPr="00AC426F" w:rsidRDefault="00437B38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</w:p>
    <w:p w:rsidR="001B5C3F" w:rsidRPr="00AC426F" w:rsidRDefault="001B5C3F" w:rsidP="00AC426F">
      <w:pPr>
        <w:shd w:val="clear" w:color="auto" w:fill="FFFFFF"/>
        <w:spacing w:after="135"/>
        <w:rPr>
          <w:sz w:val="28"/>
          <w:szCs w:val="28"/>
          <w:lang w:eastAsia="ru-RU"/>
        </w:rPr>
      </w:pPr>
      <w:r w:rsidRPr="00AC426F">
        <w:rPr>
          <w:sz w:val="28"/>
          <w:szCs w:val="28"/>
          <w:lang w:eastAsia="ru-RU"/>
        </w:rPr>
        <w:t>Чтоб глаза твои зорче были,</w:t>
      </w:r>
      <w:r w:rsidRPr="00AC426F">
        <w:rPr>
          <w:sz w:val="28"/>
          <w:szCs w:val="28"/>
          <w:lang w:eastAsia="ru-RU"/>
        </w:rPr>
        <w:br/>
        <w:t>Чтоб</w:t>
      </w:r>
      <w:r w:rsidR="00EB6B34">
        <w:rPr>
          <w:sz w:val="28"/>
          <w:szCs w:val="28"/>
          <w:lang w:eastAsia="ru-RU"/>
        </w:rPr>
        <w:t xml:space="preserve"> легче  добро творить, </w:t>
      </w:r>
      <w:r w:rsidR="00EB6B34">
        <w:rPr>
          <w:sz w:val="28"/>
          <w:szCs w:val="28"/>
          <w:lang w:eastAsia="ru-RU"/>
        </w:rPr>
        <w:br/>
        <w:t>Эти легкие движенья</w:t>
      </w:r>
      <w:r w:rsidR="00EB6B34">
        <w:rPr>
          <w:sz w:val="28"/>
          <w:szCs w:val="28"/>
          <w:lang w:eastAsia="ru-RU"/>
        </w:rPr>
        <w:br/>
        <w:t xml:space="preserve">Предлагаем </w:t>
      </w:r>
      <w:r w:rsidRPr="00AC426F">
        <w:rPr>
          <w:sz w:val="28"/>
          <w:szCs w:val="28"/>
          <w:lang w:eastAsia="ru-RU"/>
        </w:rPr>
        <w:t>повторить.</w:t>
      </w:r>
      <w:r w:rsidRPr="00AC426F">
        <w:rPr>
          <w:sz w:val="28"/>
          <w:szCs w:val="28"/>
          <w:lang w:eastAsia="ru-RU"/>
        </w:rPr>
        <w:br/>
        <w:t>Вдаль посмотрим и под ноги,</w:t>
      </w:r>
      <w:r w:rsidRPr="00AC426F">
        <w:rPr>
          <w:sz w:val="28"/>
          <w:szCs w:val="28"/>
          <w:lang w:eastAsia="ru-RU"/>
        </w:rPr>
        <w:br/>
        <w:t xml:space="preserve">Вправо, влево - </w:t>
      </w:r>
      <w:proofErr w:type="gramStart"/>
      <w:r w:rsidRPr="00AC426F">
        <w:rPr>
          <w:sz w:val="28"/>
          <w:szCs w:val="28"/>
          <w:lang w:eastAsia="ru-RU"/>
        </w:rPr>
        <w:t>побыстрей</w:t>
      </w:r>
      <w:proofErr w:type="gramEnd"/>
      <w:r w:rsidRPr="00AC426F">
        <w:rPr>
          <w:sz w:val="28"/>
          <w:szCs w:val="28"/>
          <w:lang w:eastAsia="ru-RU"/>
        </w:rPr>
        <w:t>,</w:t>
      </w:r>
      <w:r w:rsidRPr="00AC426F">
        <w:rPr>
          <w:sz w:val="28"/>
          <w:szCs w:val="28"/>
          <w:lang w:eastAsia="ru-RU"/>
        </w:rPr>
        <w:br/>
        <w:t>Удивимся, что такое?</w:t>
      </w:r>
      <w:r w:rsidRPr="00AC426F">
        <w:rPr>
          <w:sz w:val="28"/>
          <w:szCs w:val="28"/>
          <w:lang w:eastAsia="ru-RU"/>
        </w:rPr>
        <w:br/>
        <w:t>И закроем их скорей.</w:t>
      </w:r>
      <w:r w:rsidRPr="00AC426F">
        <w:rPr>
          <w:sz w:val="28"/>
          <w:szCs w:val="28"/>
          <w:lang w:eastAsia="ru-RU"/>
        </w:rPr>
        <w:br/>
        <w:t>А потом по кругу быстро,</w:t>
      </w:r>
      <w:r w:rsidRPr="00AC426F">
        <w:rPr>
          <w:sz w:val="28"/>
          <w:szCs w:val="28"/>
          <w:lang w:eastAsia="ru-RU"/>
        </w:rPr>
        <w:br/>
        <w:t>Словно стрелочка часов</w:t>
      </w:r>
      <w:proofErr w:type="gramStart"/>
      <w:r w:rsidRPr="00AC426F">
        <w:rPr>
          <w:sz w:val="28"/>
          <w:szCs w:val="28"/>
          <w:lang w:eastAsia="ru-RU"/>
        </w:rPr>
        <w:br/>
        <w:t>П</w:t>
      </w:r>
      <w:proofErr w:type="gramEnd"/>
      <w:r w:rsidRPr="00AC426F">
        <w:rPr>
          <w:sz w:val="28"/>
          <w:szCs w:val="28"/>
          <w:lang w:eastAsia="ru-RU"/>
        </w:rPr>
        <w:t>роведем глазами дружно,</w:t>
      </w:r>
      <w:r w:rsidRPr="00AC426F">
        <w:rPr>
          <w:sz w:val="28"/>
          <w:szCs w:val="28"/>
          <w:lang w:eastAsia="ru-RU"/>
        </w:rPr>
        <w:br/>
        <w:t>Ну, а дальше – будь здоров!</w:t>
      </w:r>
    </w:p>
    <w:p w:rsidR="00437B38" w:rsidRPr="00AC426F" w:rsidRDefault="00437B38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</w:p>
    <w:p w:rsidR="00437B38" w:rsidRPr="00AC426F" w:rsidRDefault="00437B38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</w:p>
    <w:p w:rsidR="00437B38" w:rsidRPr="00AC426F" w:rsidRDefault="00437B38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</w:p>
    <w:p w:rsidR="00B62912" w:rsidRPr="00AC426F" w:rsidRDefault="00571D9F" w:rsidP="00AC426F">
      <w:pPr>
        <w:rPr>
          <w:b/>
          <w:sz w:val="28"/>
          <w:szCs w:val="28"/>
          <w:shd w:val="clear" w:color="auto" w:fill="FFFFFF"/>
          <w:lang w:eastAsia="ru-RU"/>
        </w:rPr>
      </w:pPr>
      <w:r w:rsidRPr="00AC426F">
        <w:rPr>
          <w:b/>
          <w:sz w:val="28"/>
          <w:szCs w:val="28"/>
          <w:shd w:val="clear" w:color="auto" w:fill="FFFFFF"/>
          <w:lang w:val="en-US" w:eastAsia="ru-RU"/>
        </w:rPr>
        <w:t>VII</w:t>
      </w:r>
      <w:r w:rsidRPr="00AC426F">
        <w:rPr>
          <w:b/>
          <w:sz w:val="28"/>
          <w:szCs w:val="28"/>
          <w:shd w:val="clear" w:color="auto" w:fill="FFFFFF"/>
          <w:lang w:eastAsia="ru-RU"/>
        </w:rPr>
        <w:t xml:space="preserve">. </w:t>
      </w:r>
      <w:r w:rsidR="006E6C9A" w:rsidRPr="00AC426F">
        <w:rPr>
          <w:b/>
          <w:sz w:val="28"/>
          <w:szCs w:val="28"/>
          <w:shd w:val="clear" w:color="auto" w:fill="FFFFFF"/>
          <w:lang w:eastAsia="ru-RU"/>
        </w:rPr>
        <w:t>Самостоятельная работа с самопроверкой по эталону.</w:t>
      </w:r>
    </w:p>
    <w:p w:rsidR="006E6C9A" w:rsidRPr="00AC426F" w:rsidRDefault="003C3D35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 xml:space="preserve"> </w:t>
      </w:r>
      <w:r w:rsidR="006E6C9A" w:rsidRPr="00AC426F">
        <w:rPr>
          <w:color w:val="000000"/>
          <w:sz w:val="28"/>
          <w:szCs w:val="28"/>
          <w:lang w:eastAsia="ru-RU"/>
        </w:rPr>
        <w:t>На карточках подчеркните, какое определение можно дать слову «САМООТВЕРЖЕННОСТЬ»</w:t>
      </w:r>
    </w:p>
    <w:p w:rsidR="006E6C9A" w:rsidRPr="00AC426F" w:rsidRDefault="003C3D35" w:rsidP="00AC426F">
      <w:pPr>
        <w:ind w:right="283"/>
        <w:rPr>
          <w:color w:val="000000"/>
          <w:sz w:val="28"/>
          <w:szCs w:val="28"/>
          <w:lang w:eastAsia="ru-RU"/>
        </w:rPr>
      </w:pPr>
      <w:r w:rsidRPr="009C0573">
        <w:rPr>
          <w:b/>
          <w:color w:val="000000"/>
          <w:sz w:val="28"/>
          <w:szCs w:val="28"/>
          <w:lang w:eastAsia="ru-RU"/>
        </w:rPr>
        <w:t>1.</w:t>
      </w:r>
      <w:r w:rsidR="006E6C9A" w:rsidRPr="009C0573">
        <w:rPr>
          <w:b/>
          <w:color w:val="000000"/>
          <w:sz w:val="28"/>
          <w:szCs w:val="28"/>
          <w:lang w:eastAsia="ru-RU"/>
        </w:rPr>
        <w:t>Задание 1</w:t>
      </w:r>
      <w:r w:rsidR="006E6C9A" w:rsidRPr="00AC426F">
        <w:rPr>
          <w:color w:val="000000"/>
          <w:sz w:val="28"/>
          <w:szCs w:val="28"/>
          <w:lang w:eastAsia="ru-RU"/>
        </w:rPr>
        <w:t>. Самоотверженность – это…..</w:t>
      </w:r>
    </w:p>
    <w:p w:rsidR="006E6C9A" w:rsidRPr="00AC426F" w:rsidRDefault="006E6C9A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>- Готовность прийти на помощь за хорошую плату?</w:t>
      </w:r>
    </w:p>
    <w:p w:rsidR="006E6C9A" w:rsidRPr="00AC426F" w:rsidRDefault="006E6C9A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>– Готовность прийти на помощь за награду, медаль, портрет в газете?</w:t>
      </w:r>
    </w:p>
    <w:p w:rsidR="006E6C9A" w:rsidRPr="00AC426F" w:rsidRDefault="006E6C9A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>- Готовность прийти на помощь за похвалу родителей?</w:t>
      </w:r>
    </w:p>
    <w:p w:rsidR="006E6C9A" w:rsidRPr="00AC426F" w:rsidRDefault="003C3D35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>-</w:t>
      </w:r>
      <w:r w:rsidR="006E6C9A" w:rsidRPr="00AC426F">
        <w:rPr>
          <w:color w:val="000000"/>
          <w:sz w:val="28"/>
          <w:szCs w:val="28"/>
          <w:lang w:eastAsia="ru-RU"/>
        </w:rPr>
        <w:t>Это качество человека, способного пожертвовать собственными интересами ради других, ради общего блага.</w:t>
      </w:r>
    </w:p>
    <w:p w:rsidR="006E6C9A" w:rsidRPr="00AC426F" w:rsidRDefault="003C3D35" w:rsidP="00AC426F">
      <w:pPr>
        <w:ind w:right="283"/>
        <w:rPr>
          <w:color w:val="000000"/>
          <w:sz w:val="28"/>
          <w:szCs w:val="28"/>
          <w:lang w:eastAsia="ru-RU"/>
        </w:rPr>
      </w:pPr>
      <w:r w:rsidRPr="009C0573">
        <w:rPr>
          <w:b/>
          <w:color w:val="000000"/>
          <w:sz w:val="28"/>
          <w:szCs w:val="28"/>
          <w:lang w:eastAsia="ru-RU"/>
        </w:rPr>
        <w:t>2.</w:t>
      </w:r>
      <w:r w:rsidR="006E6C9A" w:rsidRPr="009C0573">
        <w:rPr>
          <w:b/>
          <w:color w:val="000000"/>
          <w:sz w:val="28"/>
          <w:szCs w:val="28"/>
          <w:lang w:eastAsia="ru-RU"/>
        </w:rPr>
        <w:t>Задание 2</w:t>
      </w:r>
      <w:r w:rsidR="006E6C9A" w:rsidRPr="00AC426F">
        <w:rPr>
          <w:color w:val="000000"/>
          <w:sz w:val="28"/>
          <w:szCs w:val="28"/>
          <w:lang w:eastAsia="ru-RU"/>
        </w:rPr>
        <w:t>. Соедини стрелками пословицы (Слайд)</w:t>
      </w:r>
    </w:p>
    <w:p w:rsidR="006E6C9A" w:rsidRPr="00AC426F" w:rsidRDefault="006E6C9A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>Худо тому, кто добра не делает никому.                                                                  </w:t>
      </w:r>
    </w:p>
    <w:p w:rsidR="006E6C9A" w:rsidRPr="00AC426F" w:rsidRDefault="006E6C9A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>Жизнь дана на добрые дела.</w:t>
      </w:r>
    </w:p>
    <w:p w:rsidR="006E6C9A" w:rsidRPr="00AC426F" w:rsidRDefault="006E6C9A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>Не ищи красоты - ищи доброты.                                                         </w:t>
      </w:r>
    </w:p>
    <w:p w:rsidR="006E6C9A" w:rsidRPr="00AC426F" w:rsidRDefault="006E6C9A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 xml:space="preserve">Злой плачет от зависти, </w:t>
      </w:r>
      <w:proofErr w:type="gramStart"/>
      <w:r w:rsidRPr="00AC426F">
        <w:rPr>
          <w:color w:val="000000"/>
          <w:sz w:val="28"/>
          <w:szCs w:val="28"/>
          <w:lang w:eastAsia="ru-RU"/>
        </w:rPr>
        <w:t>добрый</w:t>
      </w:r>
      <w:proofErr w:type="gramEnd"/>
      <w:r w:rsidRPr="00AC426F">
        <w:rPr>
          <w:color w:val="000000"/>
          <w:sz w:val="28"/>
          <w:szCs w:val="28"/>
          <w:lang w:eastAsia="ru-RU"/>
        </w:rPr>
        <w:t xml:space="preserve"> от радости.                                              </w:t>
      </w:r>
    </w:p>
    <w:p w:rsidR="00571D9F" w:rsidRPr="00AC426F" w:rsidRDefault="006E6C9A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lastRenderedPageBreak/>
        <w:t>Не одежда красит человека, а его добрые дела.        </w:t>
      </w:r>
    </w:p>
    <w:p w:rsidR="003C3D35" w:rsidRDefault="006E6C9A" w:rsidP="00AC426F">
      <w:pPr>
        <w:ind w:right="283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>Кто добро твор</w:t>
      </w:r>
      <w:r w:rsidR="00571D9F" w:rsidRPr="00AC426F">
        <w:rPr>
          <w:color w:val="000000"/>
          <w:sz w:val="28"/>
          <w:szCs w:val="28"/>
          <w:lang w:eastAsia="ru-RU"/>
        </w:rPr>
        <w:t>ит, того Бог отблагодарит.</w:t>
      </w:r>
      <w:proofErr w:type="gramStart"/>
      <w:r w:rsidR="00571D9F" w:rsidRPr="00AC426F">
        <w:rPr>
          <w:color w:val="000000"/>
          <w:sz w:val="28"/>
          <w:szCs w:val="28"/>
          <w:lang w:eastAsia="ru-RU"/>
        </w:rPr>
        <w:t>     </w:t>
      </w:r>
      <w:r w:rsidR="003C3D35" w:rsidRPr="00AC426F">
        <w:rPr>
          <w:color w:val="000000"/>
          <w:sz w:val="28"/>
          <w:szCs w:val="28"/>
          <w:lang w:eastAsia="ru-RU"/>
        </w:rPr>
        <w:t>.</w:t>
      </w:r>
      <w:proofErr w:type="gramEnd"/>
    </w:p>
    <w:p w:rsidR="00B24200" w:rsidRPr="00AC426F" w:rsidRDefault="00B24200" w:rsidP="00AC426F">
      <w:pPr>
        <w:ind w:right="283"/>
        <w:rPr>
          <w:color w:val="000000"/>
          <w:sz w:val="28"/>
          <w:szCs w:val="28"/>
          <w:lang w:eastAsia="ru-RU"/>
        </w:rPr>
      </w:pPr>
    </w:p>
    <w:p w:rsidR="00B24200" w:rsidRDefault="00B24200" w:rsidP="00B2420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4200">
        <w:rPr>
          <w:b/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Проверь себя «Да или нет?» - игра (1-2мин)</w:t>
      </w:r>
    </w:p>
    <w:p w:rsidR="00B24200" w:rsidRDefault="00B24200" w:rsidP="00B24200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</w:rPr>
        <w:t xml:space="preserve">Доброе дело по-настоящему </w:t>
      </w:r>
      <w:r>
        <w:rPr>
          <w:color w:val="000000"/>
          <w:sz w:val="28"/>
          <w:szCs w:val="28"/>
        </w:rPr>
        <w:t>делается…</w:t>
      </w:r>
    </w:p>
    <w:p w:rsidR="00B24200" w:rsidRPr="00783F5E" w:rsidRDefault="00B24200" w:rsidP="00B24200">
      <w:pPr>
        <w:shd w:val="clear" w:color="auto" w:fill="FFFFFF"/>
        <w:autoSpaceDE w:val="0"/>
        <w:autoSpaceDN w:val="0"/>
        <w:adjustRightInd w:val="0"/>
        <w:rPr>
          <w:i/>
        </w:rPr>
      </w:pPr>
      <w:r>
        <w:rPr>
          <w:color w:val="000000"/>
          <w:sz w:val="29"/>
          <w:szCs w:val="29"/>
        </w:rPr>
        <w:t>- по принципу «ты-мне, я-тебе»</w:t>
      </w:r>
      <w:proofErr w:type="gramStart"/>
      <w:r>
        <w:rPr>
          <w:color w:val="000000"/>
          <w:sz w:val="29"/>
          <w:szCs w:val="29"/>
        </w:rPr>
        <w:t xml:space="preserve"> ?</w:t>
      </w:r>
      <w:proofErr w:type="gramEnd"/>
      <w:r>
        <w:rPr>
          <w:color w:val="000000"/>
          <w:sz w:val="29"/>
          <w:szCs w:val="29"/>
        </w:rPr>
        <w:t xml:space="preserve"> </w:t>
      </w:r>
      <w:r w:rsidRPr="00783F5E">
        <w:rPr>
          <w:i/>
          <w:color w:val="000000"/>
          <w:sz w:val="29"/>
          <w:szCs w:val="29"/>
        </w:rPr>
        <w:t>(нет)</w:t>
      </w:r>
    </w:p>
    <w:p w:rsidR="00B24200" w:rsidRDefault="00B24200" w:rsidP="00B24200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бескорыстно?</w:t>
      </w:r>
      <w:r w:rsidRPr="00783F5E">
        <w:rPr>
          <w:i/>
          <w:color w:val="000000"/>
          <w:sz w:val="28"/>
          <w:szCs w:val="28"/>
        </w:rPr>
        <w:t xml:space="preserve"> (да)</w:t>
      </w:r>
    </w:p>
    <w:p w:rsidR="00B24200" w:rsidRDefault="00B24200" w:rsidP="00B2420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ради получения денег, награды</w:t>
      </w:r>
      <w:proofErr w:type="gramStart"/>
      <w:r>
        <w:rPr>
          <w:color w:val="000000"/>
          <w:sz w:val="28"/>
          <w:szCs w:val="28"/>
        </w:rPr>
        <w:t>?...</w:t>
      </w:r>
      <w:proofErr w:type="gramEnd"/>
    </w:p>
    <w:p w:rsidR="00B24200" w:rsidRDefault="00B24200" w:rsidP="00B24200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 -незаметно для других</w:t>
      </w:r>
      <w:proofErr w:type="gramStart"/>
      <w:r>
        <w:rPr>
          <w:color w:val="000000"/>
          <w:sz w:val="28"/>
          <w:szCs w:val="28"/>
        </w:rPr>
        <w:t>?...</w:t>
      </w:r>
      <w:proofErr w:type="gramEnd"/>
    </w:p>
    <w:p w:rsidR="00B24200" w:rsidRDefault="00B24200" w:rsidP="00B24200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чтобы гордиться собой</w:t>
      </w:r>
      <w:proofErr w:type="gramStart"/>
      <w:r>
        <w:rPr>
          <w:color w:val="000000"/>
          <w:sz w:val="28"/>
          <w:szCs w:val="28"/>
        </w:rPr>
        <w:t>?...</w:t>
      </w:r>
      <w:proofErr w:type="gramEnd"/>
    </w:p>
    <w:p w:rsidR="00B24200" w:rsidRDefault="00B24200" w:rsidP="00B2420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не ради себя, а ради Бога</w:t>
      </w:r>
      <w:proofErr w:type="gramStart"/>
      <w:r>
        <w:rPr>
          <w:color w:val="000000"/>
          <w:sz w:val="28"/>
          <w:szCs w:val="28"/>
        </w:rPr>
        <w:t>?...</w:t>
      </w:r>
      <w:proofErr w:type="gramEnd"/>
    </w:p>
    <w:p w:rsidR="00B24200" w:rsidRDefault="00B24200" w:rsidP="00B24200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- из любви к </w:t>
      </w:r>
      <w:proofErr w:type="gramStart"/>
      <w:r>
        <w:rPr>
          <w:color w:val="000000"/>
          <w:sz w:val="28"/>
          <w:szCs w:val="28"/>
        </w:rPr>
        <w:t>ближнему</w:t>
      </w:r>
      <w:proofErr w:type="gramEnd"/>
      <w:r>
        <w:rPr>
          <w:color w:val="000000"/>
          <w:sz w:val="28"/>
          <w:szCs w:val="28"/>
        </w:rPr>
        <w:t>?...</w:t>
      </w:r>
    </w:p>
    <w:p w:rsidR="00B24200" w:rsidRDefault="00B24200" w:rsidP="00B24200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потому что заставили</w:t>
      </w:r>
      <w:proofErr w:type="gramStart"/>
      <w:r>
        <w:rPr>
          <w:color w:val="000000"/>
          <w:sz w:val="28"/>
          <w:szCs w:val="28"/>
        </w:rPr>
        <w:t>?...</w:t>
      </w:r>
      <w:proofErr w:type="gramEnd"/>
    </w:p>
    <w:p w:rsidR="006E6C9A" w:rsidRDefault="006E6C9A" w:rsidP="009C0573">
      <w:pPr>
        <w:ind w:right="283"/>
        <w:rPr>
          <w:color w:val="000000"/>
          <w:sz w:val="28"/>
          <w:szCs w:val="28"/>
          <w:lang w:eastAsia="ru-RU"/>
        </w:rPr>
      </w:pPr>
    </w:p>
    <w:p w:rsidR="00571D9F" w:rsidRPr="00AC426F" w:rsidRDefault="006E6C9A" w:rsidP="00AC426F">
      <w:pPr>
        <w:pStyle w:val="a3"/>
        <w:ind w:left="0"/>
        <w:rPr>
          <w:color w:val="000000"/>
          <w:sz w:val="28"/>
          <w:szCs w:val="28"/>
          <w:lang w:eastAsia="ru-RU"/>
        </w:rPr>
      </w:pPr>
      <w:r w:rsidRPr="00AC426F">
        <w:rPr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B62912" w:rsidRPr="00AC426F" w:rsidRDefault="00B24200" w:rsidP="00AC426F">
      <w:pPr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4</w:t>
      </w:r>
      <w:r w:rsidR="003C3D35" w:rsidRPr="00AC426F">
        <w:rPr>
          <w:b/>
          <w:sz w:val="28"/>
          <w:szCs w:val="28"/>
          <w:shd w:val="clear" w:color="auto" w:fill="FFFFFF"/>
          <w:lang w:eastAsia="ru-RU"/>
        </w:rPr>
        <w:t>.</w:t>
      </w:r>
      <w:r w:rsidR="00B62912" w:rsidRPr="00AC426F">
        <w:rPr>
          <w:b/>
          <w:sz w:val="28"/>
          <w:szCs w:val="28"/>
          <w:shd w:val="clear" w:color="auto" w:fill="FFFFFF"/>
          <w:lang w:eastAsia="ru-RU"/>
        </w:rPr>
        <w:t>Беседа.</w:t>
      </w:r>
    </w:p>
    <w:p w:rsidR="00B62912" w:rsidRPr="00AC426F" w:rsidRDefault="00B62912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  <w:r w:rsidRPr="00AC426F">
        <w:rPr>
          <w:b/>
          <w:sz w:val="28"/>
          <w:szCs w:val="28"/>
          <w:shd w:val="clear" w:color="auto" w:fill="FFFFFF"/>
          <w:lang w:eastAsia="ru-RU"/>
        </w:rPr>
        <w:t>-</w:t>
      </w:r>
      <w:r w:rsidRPr="00AC426F">
        <w:rPr>
          <w:sz w:val="28"/>
          <w:szCs w:val="28"/>
          <w:shd w:val="clear" w:color="auto" w:fill="FFFFFF"/>
          <w:lang w:eastAsia="ru-RU"/>
        </w:rPr>
        <w:t>Вы любите получать подарки? А дарить любите? А почему любите дарить, ведь вы при этом что-то отдаёте?</w:t>
      </w:r>
    </w:p>
    <w:p w:rsidR="00B62912" w:rsidRPr="00AC426F" w:rsidRDefault="00B62912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  <w:r w:rsidRPr="00AC426F">
        <w:rPr>
          <w:sz w:val="28"/>
          <w:szCs w:val="28"/>
          <w:shd w:val="clear" w:color="auto" w:fill="FFFFFF"/>
          <w:lang w:eastAsia="ru-RU"/>
        </w:rPr>
        <w:t>-Даря другому подарок, от чистого сердца, а не потому, что ты – мне, а я – тебе, человек испытывает чувство радости. Подобно этому мы испытываем чувство радости, когда делаем добро другому человеку. Это ещё одна причина добрых дел.</w:t>
      </w:r>
    </w:p>
    <w:p w:rsidR="00B62912" w:rsidRPr="00AC426F" w:rsidRDefault="00B62912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</w:p>
    <w:p w:rsidR="00B62912" w:rsidRPr="00AC426F" w:rsidRDefault="00B24200" w:rsidP="00AC426F">
      <w:pPr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  <w:lang w:eastAsia="ru-RU"/>
        </w:rPr>
        <w:t xml:space="preserve"> 5</w:t>
      </w:r>
      <w:r w:rsidR="003C3D35" w:rsidRPr="00AC426F">
        <w:rPr>
          <w:b/>
          <w:sz w:val="28"/>
          <w:szCs w:val="28"/>
          <w:shd w:val="clear" w:color="auto" w:fill="FFFFFF"/>
          <w:lang w:eastAsia="ru-RU"/>
        </w:rPr>
        <w:t>.</w:t>
      </w:r>
      <w:r w:rsidR="00B62912" w:rsidRPr="00AC426F">
        <w:rPr>
          <w:b/>
          <w:sz w:val="28"/>
          <w:szCs w:val="28"/>
          <w:shd w:val="clear" w:color="auto" w:fill="FFFFFF"/>
          <w:lang w:eastAsia="ru-RU"/>
        </w:rPr>
        <w:t xml:space="preserve"> Притча </w:t>
      </w:r>
      <w:r w:rsidR="00B62912" w:rsidRPr="00AC426F">
        <w:rPr>
          <w:b/>
          <w:sz w:val="28"/>
          <w:szCs w:val="28"/>
        </w:rPr>
        <w:t xml:space="preserve"> о подлинной благодарности</w:t>
      </w:r>
      <w:r w:rsidR="00B62912" w:rsidRPr="00AC426F">
        <w:rPr>
          <w:sz w:val="28"/>
          <w:szCs w:val="28"/>
        </w:rPr>
        <w:t xml:space="preserve"> (слайд</w:t>
      </w:r>
      <w:proofErr w:type="gramStart"/>
      <w:r w:rsidR="006E6C9A" w:rsidRPr="00AC426F">
        <w:rPr>
          <w:sz w:val="28"/>
          <w:szCs w:val="28"/>
        </w:rPr>
        <w:t xml:space="preserve"> </w:t>
      </w:r>
      <w:r w:rsidR="00B62912" w:rsidRPr="00AC426F">
        <w:rPr>
          <w:sz w:val="28"/>
          <w:szCs w:val="28"/>
        </w:rPr>
        <w:t>)</w:t>
      </w:r>
      <w:proofErr w:type="gramEnd"/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Один селянин гнал на мельницу осла, </w:t>
      </w:r>
      <w:proofErr w:type="gramStart"/>
      <w:r w:rsidRPr="00AC426F">
        <w:rPr>
          <w:sz w:val="28"/>
          <w:szCs w:val="28"/>
        </w:rPr>
        <w:t>нагружённого</w:t>
      </w:r>
      <w:proofErr w:type="gramEnd"/>
      <w:r w:rsidRPr="00AC426F">
        <w:rPr>
          <w:sz w:val="28"/>
          <w:szCs w:val="28"/>
        </w:rPr>
        <w:t xml:space="preserve"> зерном. Тяжёлый мешок соскользнул со спины животного и упал на землю. Селянин был человек слабосильный и поэтому остановился в недоумении над своей бедой.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Проезжал мимо какой-то богато одетый господин, но селянин не посмел просить его о помощи. Тот же, не дожидаясь просьбы, спрыгнул с коляски и помог селянину. Селянин снял шапку и, почтительно кланяясь </w:t>
      </w:r>
      <w:proofErr w:type="gramStart"/>
      <w:r w:rsidRPr="00AC426F">
        <w:rPr>
          <w:sz w:val="28"/>
          <w:szCs w:val="28"/>
        </w:rPr>
        <w:t>помогавшему</w:t>
      </w:r>
      <w:proofErr w:type="gramEnd"/>
      <w:r w:rsidRPr="00AC426F">
        <w:rPr>
          <w:sz w:val="28"/>
          <w:szCs w:val="28"/>
        </w:rPr>
        <w:t>, спросил, чем он может отблагодарить за услугу.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– Это не трудно, </w:t>
      </w:r>
      <w:proofErr w:type="gramStart"/>
      <w:r w:rsidRPr="00AC426F">
        <w:rPr>
          <w:sz w:val="28"/>
          <w:szCs w:val="28"/>
        </w:rPr>
        <w:t>любезный</w:t>
      </w:r>
      <w:proofErr w:type="gramEnd"/>
      <w:r w:rsidRPr="00AC426F">
        <w:rPr>
          <w:sz w:val="28"/>
          <w:szCs w:val="28"/>
        </w:rPr>
        <w:t>, – ответил проезжий. – Когда вы кого-нибудь увидите в затруднительном положении, то вообразите, что это я и что я нуждаюсь в вашей помощи, и помогите. Это будет подлинная благодарность...</w:t>
      </w:r>
    </w:p>
    <w:p w:rsidR="00B62912" w:rsidRPr="00AC426F" w:rsidRDefault="00B62912" w:rsidP="00AC426F">
      <w:pPr>
        <w:rPr>
          <w:color w:val="0070C0"/>
          <w:sz w:val="28"/>
          <w:szCs w:val="28"/>
        </w:rPr>
      </w:pPr>
    </w:p>
    <w:p w:rsidR="00B62912" w:rsidRPr="00AC426F" w:rsidRDefault="00B62912" w:rsidP="00AC426F">
      <w:pPr>
        <w:rPr>
          <w:b/>
          <w:sz w:val="28"/>
          <w:szCs w:val="28"/>
        </w:rPr>
      </w:pPr>
      <w:r w:rsidRPr="00AC426F">
        <w:rPr>
          <w:b/>
          <w:sz w:val="28"/>
          <w:szCs w:val="28"/>
        </w:rPr>
        <w:t xml:space="preserve"> </w:t>
      </w:r>
      <w:r w:rsidR="00B24200">
        <w:rPr>
          <w:b/>
          <w:sz w:val="28"/>
          <w:szCs w:val="28"/>
        </w:rPr>
        <w:t>6</w:t>
      </w:r>
      <w:r w:rsidR="003C3D35" w:rsidRPr="00AC426F">
        <w:rPr>
          <w:b/>
          <w:sz w:val="28"/>
          <w:szCs w:val="28"/>
        </w:rPr>
        <w:t>.</w:t>
      </w:r>
      <w:r w:rsidRPr="00AC426F">
        <w:rPr>
          <w:b/>
          <w:sz w:val="28"/>
          <w:szCs w:val="28"/>
        </w:rPr>
        <w:t xml:space="preserve"> Анализ притчи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   -Так в чем, по-вашему, заключается подлинная благодарность? (ответы детей)</w:t>
      </w:r>
    </w:p>
    <w:p w:rsidR="00B62912" w:rsidRPr="00AC426F" w:rsidRDefault="00B62912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AC426F">
        <w:rPr>
          <w:sz w:val="28"/>
          <w:szCs w:val="28"/>
        </w:rPr>
        <w:t xml:space="preserve">   </w:t>
      </w:r>
      <w:r w:rsidR="00784796" w:rsidRPr="00AC426F">
        <w:rPr>
          <w:sz w:val="28"/>
          <w:szCs w:val="28"/>
        </w:rPr>
        <w:t>-</w:t>
      </w:r>
      <w:r w:rsidRPr="00AC426F">
        <w:rPr>
          <w:sz w:val="28"/>
          <w:szCs w:val="28"/>
        </w:rPr>
        <w:t xml:space="preserve">Нужно не только благодарить тех, кто сделал нам </w:t>
      </w:r>
      <w:proofErr w:type="gramStart"/>
      <w:r w:rsidRPr="00AC426F">
        <w:rPr>
          <w:sz w:val="28"/>
          <w:szCs w:val="28"/>
        </w:rPr>
        <w:t>доброе</w:t>
      </w:r>
      <w:proofErr w:type="gramEnd"/>
      <w:r w:rsidRPr="00AC426F">
        <w:rPr>
          <w:sz w:val="28"/>
          <w:szCs w:val="28"/>
        </w:rPr>
        <w:t>. Важно совершать такие  же добрые дела для других, не требуя за это благодарности в ответ. Это и будет  истинной благодарностью человеку, оказавшему нам помощь. Человек, делающий   добро, испытывает чувство радости.</w:t>
      </w:r>
    </w:p>
    <w:p w:rsidR="00B62912" w:rsidRPr="00AC426F" w:rsidRDefault="00B62912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  <w:r w:rsidRPr="00AC426F">
        <w:rPr>
          <w:sz w:val="28"/>
          <w:szCs w:val="28"/>
          <w:shd w:val="clear" w:color="auto" w:fill="FFFFFF"/>
          <w:lang w:eastAsia="ru-RU"/>
        </w:rPr>
        <w:t xml:space="preserve">  -Какой вывод вы сделали для себя? (надо делать добро просто так, бескорыстно)</w:t>
      </w:r>
    </w:p>
    <w:p w:rsidR="00B62912" w:rsidRPr="00AC426F" w:rsidRDefault="00B62912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</w:p>
    <w:p w:rsidR="00B62912" w:rsidRPr="00AC426F" w:rsidRDefault="00B62912" w:rsidP="00AC426F">
      <w:pPr>
        <w:pStyle w:val="a3"/>
        <w:ind w:left="0"/>
        <w:rPr>
          <w:b/>
          <w:sz w:val="28"/>
          <w:szCs w:val="28"/>
          <w:shd w:val="clear" w:color="auto" w:fill="FFFFFF"/>
          <w:lang w:eastAsia="ru-RU"/>
        </w:rPr>
      </w:pPr>
    </w:p>
    <w:p w:rsidR="00B62912" w:rsidRPr="00AC426F" w:rsidRDefault="00B24200" w:rsidP="00AC426F">
      <w:pPr>
        <w:pStyle w:val="a3"/>
        <w:ind w:left="0"/>
        <w:rPr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7</w:t>
      </w:r>
      <w:r w:rsidR="003C3D35" w:rsidRPr="00AC426F">
        <w:rPr>
          <w:b/>
          <w:sz w:val="28"/>
          <w:szCs w:val="28"/>
          <w:shd w:val="clear" w:color="auto" w:fill="FFFFFF"/>
          <w:lang w:eastAsia="ru-RU"/>
        </w:rPr>
        <w:t>.</w:t>
      </w:r>
      <w:r w:rsidR="00B62912" w:rsidRPr="00AC426F">
        <w:rPr>
          <w:b/>
          <w:sz w:val="28"/>
          <w:szCs w:val="28"/>
          <w:shd w:val="clear" w:color="auto" w:fill="FFFFFF"/>
          <w:lang w:eastAsia="ru-RU"/>
        </w:rPr>
        <w:t>Игра «Корзина мудрости»</w:t>
      </w:r>
    </w:p>
    <w:p w:rsidR="00B62912" w:rsidRPr="00AC426F" w:rsidRDefault="00B62912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  <w:r w:rsidRPr="00AC426F">
        <w:rPr>
          <w:sz w:val="28"/>
          <w:szCs w:val="28"/>
          <w:shd w:val="clear" w:color="auto" w:fill="FFFFFF"/>
          <w:lang w:eastAsia="ru-RU"/>
        </w:rPr>
        <w:t>-О добрых делах и поступках издавна складывались пословицы, поговорки, крылатые фразы. Давайте озвучим некоторые из них. В корзине начало пословицы, а на доске – конец.  Надо собрать всю пословицу.</w:t>
      </w:r>
    </w:p>
    <w:p w:rsidR="00B62912" w:rsidRPr="00AC426F" w:rsidRDefault="00B62912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  <w:r w:rsidRPr="00AC426F">
        <w:rPr>
          <w:sz w:val="28"/>
          <w:szCs w:val="28"/>
          <w:shd w:val="clear" w:color="auto" w:fill="FFFFFF"/>
          <w:lang w:eastAsia="ru-RU"/>
        </w:rPr>
        <w:t>1. День в добре пробудешь - всё  горе … забудешь.</w:t>
      </w:r>
    </w:p>
    <w:p w:rsidR="00B62912" w:rsidRPr="00AC426F" w:rsidRDefault="00B62912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  <w:r w:rsidRPr="00AC426F">
        <w:rPr>
          <w:sz w:val="28"/>
          <w:szCs w:val="28"/>
          <w:shd w:val="clear" w:color="auto" w:fill="FFFFFF"/>
          <w:lang w:eastAsia="ru-RU"/>
        </w:rPr>
        <w:t xml:space="preserve">2. Доброму человеку и чужая болезнь… к сердцу. </w:t>
      </w:r>
    </w:p>
    <w:p w:rsidR="00B62912" w:rsidRPr="00AC426F" w:rsidRDefault="00B62912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  <w:r w:rsidRPr="00AC426F">
        <w:rPr>
          <w:sz w:val="28"/>
          <w:szCs w:val="28"/>
          <w:shd w:val="clear" w:color="auto" w:fill="FFFFFF"/>
          <w:lang w:eastAsia="ru-RU"/>
        </w:rPr>
        <w:t>3. Все любят добро, да не всех … любит оно.</w:t>
      </w:r>
    </w:p>
    <w:p w:rsidR="00B62912" w:rsidRPr="00AC426F" w:rsidRDefault="00B62912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  <w:r w:rsidRPr="00AC426F">
        <w:rPr>
          <w:sz w:val="28"/>
          <w:szCs w:val="28"/>
          <w:shd w:val="clear" w:color="auto" w:fill="FFFFFF"/>
          <w:lang w:eastAsia="ru-RU"/>
        </w:rPr>
        <w:t xml:space="preserve">4. Учись </w:t>
      </w:r>
      <w:proofErr w:type="gramStart"/>
      <w:r w:rsidRPr="00AC426F">
        <w:rPr>
          <w:sz w:val="28"/>
          <w:szCs w:val="28"/>
          <w:shd w:val="clear" w:color="auto" w:fill="FFFFFF"/>
          <w:lang w:eastAsia="ru-RU"/>
        </w:rPr>
        <w:t>доброму</w:t>
      </w:r>
      <w:proofErr w:type="gramEnd"/>
      <w:r w:rsidRPr="00AC426F">
        <w:rPr>
          <w:sz w:val="28"/>
          <w:szCs w:val="28"/>
          <w:shd w:val="clear" w:color="auto" w:fill="FFFFFF"/>
          <w:lang w:eastAsia="ru-RU"/>
        </w:rPr>
        <w:t>, так худое … и на ум не пойдёт.</w:t>
      </w:r>
    </w:p>
    <w:p w:rsidR="00B62912" w:rsidRPr="00AC426F" w:rsidRDefault="00B62912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  <w:r w:rsidRPr="00AC426F">
        <w:rPr>
          <w:sz w:val="28"/>
          <w:szCs w:val="28"/>
          <w:shd w:val="clear" w:color="auto" w:fill="FFFFFF"/>
          <w:lang w:eastAsia="ru-RU"/>
        </w:rPr>
        <w:t>5. Жизнь дана на … добрые дела.</w:t>
      </w:r>
    </w:p>
    <w:p w:rsidR="00B62912" w:rsidRPr="00AC426F" w:rsidRDefault="00B62912" w:rsidP="00AC426F">
      <w:pPr>
        <w:pStyle w:val="a3"/>
        <w:ind w:left="0"/>
        <w:rPr>
          <w:sz w:val="28"/>
          <w:szCs w:val="28"/>
          <w:shd w:val="clear" w:color="auto" w:fill="FFFFFF"/>
          <w:lang w:eastAsia="ru-RU"/>
        </w:rPr>
      </w:pPr>
    </w:p>
    <w:p w:rsidR="00310638" w:rsidRPr="00310638" w:rsidRDefault="00310638" w:rsidP="00310638">
      <w:pPr>
        <w:pStyle w:val="a3"/>
        <w:ind w:left="0"/>
        <w:rPr>
          <w:sz w:val="28"/>
          <w:szCs w:val="28"/>
        </w:rPr>
      </w:pPr>
    </w:p>
    <w:p w:rsidR="00B62912" w:rsidRPr="00AC426F" w:rsidRDefault="00571D9F" w:rsidP="00AC426F">
      <w:pPr>
        <w:pStyle w:val="a3"/>
        <w:ind w:left="0"/>
        <w:rPr>
          <w:b/>
          <w:sz w:val="28"/>
          <w:szCs w:val="28"/>
        </w:rPr>
      </w:pPr>
      <w:r w:rsidRPr="00AC426F">
        <w:rPr>
          <w:b/>
          <w:sz w:val="28"/>
          <w:szCs w:val="28"/>
          <w:lang w:val="en-US"/>
        </w:rPr>
        <w:t>VIII</w:t>
      </w:r>
      <w:r w:rsidRPr="00AC426F">
        <w:rPr>
          <w:b/>
          <w:sz w:val="28"/>
          <w:szCs w:val="28"/>
        </w:rPr>
        <w:t xml:space="preserve">. </w:t>
      </w:r>
      <w:r w:rsidR="00B62912" w:rsidRPr="00AC426F">
        <w:rPr>
          <w:b/>
          <w:sz w:val="28"/>
          <w:szCs w:val="28"/>
        </w:rPr>
        <w:t>Итог урока. Рефлексия.</w:t>
      </w:r>
    </w:p>
    <w:p w:rsidR="00DD3702" w:rsidRPr="00DD3702" w:rsidRDefault="00B62912" w:rsidP="00DD3702">
      <w:pPr>
        <w:ind w:left="-567" w:right="283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AC426F">
        <w:rPr>
          <w:sz w:val="28"/>
          <w:szCs w:val="28"/>
        </w:rPr>
        <w:t xml:space="preserve">- Наш урок мы начинали с вопроса «Зачем творить добро?».  Мне бы хотелось. Чтобы вы всегда отвечали на него так – чтобы люди вокруг были счастливы, чтобы все любили друг друга. </w:t>
      </w:r>
      <w:r w:rsidR="00DD3702" w:rsidRPr="00DD3702">
        <w:rPr>
          <w:color w:val="000000"/>
          <w:sz w:val="28"/>
          <w:szCs w:val="28"/>
          <w:lang w:eastAsia="ru-RU"/>
        </w:rPr>
        <w:t>Чтобы самому становится лучше. Даря добро, человек приобретает гораздо больше, чем отдает. Он получает духовную радость.</w:t>
      </w:r>
    </w:p>
    <w:p w:rsidR="006E6C9A" w:rsidRPr="00AC426F" w:rsidRDefault="006E6C9A" w:rsidP="00AC426F">
      <w:pPr>
        <w:pStyle w:val="a3"/>
        <w:ind w:left="11"/>
        <w:rPr>
          <w:sz w:val="28"/>
          <w:szCs w:val="28"/>
        </w:rPr>
      </w:pPr>
    </w:p>
    <w:p w:rsidR="00B62912" w:rsidRPr="00AC426F" w:rsidRDefault="003C3D35" w:rsidP="00AC426F">
      <w:pPr>
        <w:rPr>
          <w:b/>
          <w:sz w:val="28"/>
          <w:szCs w:val="28"/>
        </w:rPr>
      </w:pPr>
      <w:r w:rsidRPr="00AC426F">
        <w:rPr>
          <w:b/>
          <w:sz w:val="28"/>
          <w:szCs w:val="28"/>
        </w:rPr>
        <w:t xml:space="preserve">    </w:t>
      </w:r>
      <w:r w:rsidR="00B62912" w:rsidRPr="00AC426F">
        <w:rPr>
          <w:b/>
          <w:sz w:val="28"/>
          <w:szCs w:val="28"/>
        </w:rPr>
        <w:t>Инструктаж домашнего задания (по выбору)</w:t>
      </w:r>
    </w:p>
    <w:p w:rsidR="00B62912" w:rsidRPr="00AC426F" w:rsidRDefault="003C3D35" w:rsidP="00AC426F">
      <w:pPr>
        <w:rPr>
          <w:b/>
          <w:sz w:val="28"/>
          <w:szCs w:val="28"/>
        </w:rPr>
      </w:pPr>
      <w:r w:rsidRPr="00AC426F">
        <w:rPr>
          <w:b/>
          <w:sz w:val="28"/>
          <w:szCs w:val="28"/>
        </w:rPr>
        <w:t xml:space="preserve">    1.</w:t>
      </w:r>
      <w:r w:rsidR="00B62912" w:rsidRPr="00AC426F">
        <w:rPr>
          <w:b/>
          <w:sz w:val="28"/>
          <w:szCs w:val="28"/>
        </w:rPr>
        <w:t>Прочитать и объяснить притчу о дикаре стр. 69</w:t>
      </w:r>
    </w:p>
    <w:p w:rsidR="00B62912" w:rsidRPr="00EB6B34" w:rsidRDefault="003C3D35" w:rsidP="00AC426F">
      <w:pPr>
        <w:rPr>
          <w:b/>
          <w:sz w:val="28"/>
          <w:szCs w:val="28"/>
        </w:rPr>
      </w:pPr>
      <w:r w:rsidRPr="00AC426F">
        <w:rPr>
          <w:b/>
          <w:sz w:val="28"/>
          <w:szCs w:val="28"/>
        </w:rPr>
        <w:t xml:space="preserve">    </w:t>
      </w:r>
      <w:r w:rsidR="00EB6B34" w:rsidRPr="00EB6B34">
        <w:rPr>
          <w:b/>
          <w:sz w:val="28"/>
          <w:szCs w:val="28"/>
        </w:rPr>
        <w:t>2. Выучить музыкальный  термин «тропарь» и его значение.</w:t>
      </w:r>
    </w:p>
    <w:p w:rsidR="00B62912" w:rsidRDefault="003C3D35" w:rsidP="00AC426F">
      <w:pPr>
        <w:rPr>
          <w:b/>
          <w:sz w:val="28"/>
          <w:szCs w:val="28"/>
        </w:rPr>
      </w:pPr>
      <w:r w:rsidRPr="00AC426F">
        <w:rPr>
          <w:b/>
          <w:sz w:val="28"/>
          <w:szCs w:val="28"/>
        </w:rPr>
        <w:t xml:space="preserve">    3.</w:t>
      </w:r>
      <w:r w:rsidR="00B62912" w:rsidRPr="00AC426F">
        <w:rPr>
          <w:b/>
          <w:sz w:val="28"/>
          <w:szCs w:val="28"/>
        </w:rPr>
        <w:t>Написать сочинение о добрых делах своих друзей</w:t>
      </w:r>
    </w:p>
    <w:p w:rsidR="004B4FF6" w:rsidRPr="00AC426F" w:rsidRDefault="004B4FF6" w:rsidP="00AC426F">
      <w:pPr>
        <w:rPr>
          <w:b/>
          <w:sz w:val="28"/>
          <w:szCs w:val="28"/>
        </w:rPr>
      </w:pPr>
    </w:p>
    <w:p w:rsidR="004B4FF6" w:rsidRDefault="00B24200" w:rsidP="004B4FF6">
      <w:pPr>
        <w:rPr>
          <w:color w:val="000000"/>
          <w:sz w:val="28"/>
        </w:rPr>
      </w:pPr>
      <w:r>
        <w:rPr>
          <w:color w:val="000000"/>
          <w:sz w:val="28"/>
        </w:rPr>
        <w:t xml:space="preserve">Мы </w:t>
      </w:r>
      <w:r w:rsidRPr="00E736A8">
        <w:rPr>
          <w:color w:val="000000"/>
          <w:sz w:val="28"/>
        </w:rPr>
        <w:t xml:space="preserve"> благод</w:t>
      </w:r>
      <w:r w:rsidR="004B4FF6">
        <w:rPr>
          <w:color w:val="000000"/>
          <w:sz w:val="28"/>
        </w:rPr>
        <w:t xml:space="preserve">арим  вас за урок. Надеемся, </w:t>
      </w:r>
      <w:r w:rsidRPr="00E736A8">
        <w:rPr>
          <w:color w:val="000000"/>
          <w:sz w:val="28"/>
        </w:rPr>
        <w:t>что он</w:t>
      </w:r>
      <w:r>
        <w:rPr>
          <w:color w:val="000000"/>
          <w:sz w:val="28"/>
        </w:rPr>
        <w:t xml:space="preserve"> останется в вашем сердце и верим</w:t>
      </w:r>
      <w:r w:rsidRPr="00E736A8">
        <w:rPr>
          <w:color w:val="000000"/>
          <w:sz w:val="28"/>
        </w:rPr>
        <w:t>, что еще много добрых дел вы совершите в своей жизни.</w:t>
      </w:r>
      <w:r w:rsidR="004B4FF6">
        <w:rPr>
          <w:color w:val="000000"/>
          <w:sz w:val="28"/>
        </w:rPr>
        <w:t xml:space="preserve"> </w:t>
      </w:r>
    </w:p>
    <w:p w:rsidR="004B4FF6" w:rsidRDefault="004B4FF6" w:rsidP="004B4FF6">
      <w:pPr>
        <w:rPr>
          <w:sz w:val="28"/>
        </w:rPr>
      </w:pPr>
      <w:r w:rsidRPr="004B4FF6">
        <w:rPr>
          <w:b/>
          <w:bCs/>
          <w:sz w:val="28"/>
          <w:u w:val="single"/>
        </w:rPr>
        <w:t xml:space="preserve"> </w:t>
      </w:r>
      <w:r w:rsidRPr="00283792">
        <w:rPr>
          <w:b/>
          <w:bCs/>
          <w:sz w:val="28"/>
          <w:u w:val="single"/>
        </w:rPr>
        <w:t xml:space="preserve">ДОБРО- </w:t>
      </w:r>
      <w:r w:rsidRPr="00283792">
        <w:rPr>
          <w:sz w:val="28"/>
        </w:rPr>
        <w:t>все то, что помогает христианину, человеку и  обществу ж</w:t>
      </w:r>
      <w:r>
        <w:rPr>
          <w:sz w:val="28"/>
        </w:rPr>
        <w:t>ить, развиваться</w:t>
      </w:r>
      <w:r w:rsidRPr="00283792">
        <w:rPr>
          <w:sz w:val="28"/>
        </w:rPr>
        <w:t>, процветать.</w:t>
      </w:r>
    </w:p>
    <w:p w:rsidR="004B4FF6" w:rsidRPr="00283792" w:rsidRDefault="004B4FF6" w:rsidP="004B4FF6">
      <w:pPr>
        <w:rPr>
          <w:sz w:val="28"/>
        </w:rPr>
      </w:pPr>
    </w:p>
    <w:p w:rsidR="00B62912" w:rsidRPr="00AC426F" w:rsidRDefault="00B62912" w:rsidP="00AC426F">
      <w:pPr>
        <w:pStyle w:val="a3"/>
        <w:ind w:left="11"/>
        <w:rPr>
          <w:b/>
          <w:sz w:val="28"/>
          <w:szCs w:val="28"/>
        </w:rPr>
      </w:pPr>
      <w:r w:rsidRPr="00AC426F">
        <w:rPr>
          <w:b/>
          <w:sz w:val="28"/>
          <w:szCs w:val="28"/>
        </w:rPr>
        <w:t xml:space="preserve">Песня «Доброта» </w:t>
      </w:r>
      <w:proofErr w:type="gramStart"/>
      <w:r w:rsidRPr="00AC426F">
        <w:rPr>
          <w:b/>
          <w:sz w:val="28"/>
          <w:szCs w:val="28"/>
        </w:rPr>
        <w:t xml:space="preserve">( </w:t>
      </w:r>
      <w:proofErr w:type="gramEnd"/>
      <w:r w:rsidRPr="00AC426F">
        <w:rPr>
          <w:b/>
          <w:sz w:val="28"/>
          <w:szCs w:val="28"/>
        </w:rPr>
        <w:t>слайды)</w:t>
      </w:r>
    </w:p>
    <w:p w:rsidR="00B62912" w:rsidRPr="00AC426F" w:rsidRDefault="00B62912" w:rsidP="00AC426F">
      <w:pPr>
        <w:rPr>
          <w:i/>
          <w:sz w:val="28"/>
          <w:szCs w:val="28"/>
        </w:rPr>
      </w:pPr>
      <w:r w:rsidRPr="00AC426F">
        <w:rPr>
          <w:i/>
          <w:sz w:val="28"/>
          <w:szCs w:val="28"/>
        </w:rPr>
        <w:t xml:space="preserve">Музыка Игоря Лученка </w:t>
      </w:r>
    </w:p>
    <w:p w:rsidR="00B62912" w:rsidRPr="00AC426F" w:rsidRDefault="00B62912" w:rsidP="00AC426F">
      <w:pPr>
        <w:rPr>
          <w:i/>
          <w:sz w:val="28"/>
          <w:szCs w:val="28"/>
        </w:rPr>
      </w:pPr>
      <w:r w:rsidRPr="00AC426F">
        <w:rPr>
          <w:i/>
          <w:sz w:val="28"/>
          <w:szCs w:val="28"/>
        </w:rPr>
        <w:t>Слова Н. Тулуповой</w:t>
      </w:r>
    </w:p>
    <w:p w:rsidR="00B62912" w:rsidRPr="00AC426F" w:rsidRDefault="00B62912" w:rsidP="00AC426F">
      <w:pPr>
        <w:rPr>
          <w:sz w:val="28"/>
          <w:szCs w:val="28"/>
        </w:rPr>
      </w:pP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>Добрым быть совсем, совсем не просто.</w:t>
      </w:r>
    </w:p>
    <w:p w:rsidR="00B62912" w:rsidRPr="00EB6B34" w:rsidRDefault="00B62912" w:rsidP="00AC426F">
      <w:pPr>
        <w:rPr>
          <w:color w:val="FF0000"/>
          <w:sz w:val="28"/>
          <w:szCs w:val="28"/>
        </w:rPr>
      </w:pPr>
      <w:r w:rsidRPr="00AC426F">
        <w:rPr>
          <w:sz w:val="28"/>
          <w:szCs w:val="28"/>
        </w:rPr>
        <w:t xml:space="preserve">Не зависит доброта от роста, </w:t>
      </w:r>
    </w:p>
    <w:p w:rsidR="00B62912" w:rsidRPr="00EB6B34" w:rsidRDefault="00B62912" w:rsidP="00AC426F">
      <w:pPr>
        <w:rPr>
          <w:color w:val="C00000"/>
          <w:sz w:val="28"/>
          <w:szCs w:val="28"/>
        </w:rPr>
      </w:pPr>
      <w:r w:rsidRPr="00EB6B34">
        <w:rPr>
          <w:sz w:val="28"/>
          <w:szCs w:val="28"/>
        </w:rPr>
        <w:t xml:space="preserve">Не зависит доброта от цвета, </w:t>
      </w:r>
    </w:p>
    <w:p w:rsidR="00B62912" w:rsidRPr="00EB6B34" w:rsidRDefault="00B62912" w:rsidP="00AC426F">
      <w:pPr>
        <w:rPr>
          <w:sz w:val="28"/>
          <w:szCs w:val="28"/>
        </w:rPr>
      </w:pPr>
      <w:r w:rsidRPr="00EB6B34">
        <w:rPr>
          <w:sz w:val="28"/>
          <w:szCs w:val="28"/>
        </w:rPr>
        <w:t>Доброта — не пряник, не конфета.</w:t>
      </w:r>
    </w:p>
    <w:p w:rsidR="00B62912" w:rsidRPr="00AC426F" w:rsidRDefault="00B62912" w:rsidP="00AC426F">
      <w:pPr>
        <w:rPr>
          <w:sz w:val="28"/>
          <w:szCs w:val="28"/>
        </w:rPr>
      </w:pPr>
    </w:p>
    <w:p w:rsidR="00B62912" w:rsidRPr="00AC426F" w:rsidRDefault="00B62912" w:rsidP="00AC426F">
      <w:pPr>
        <w:rPr>
          <w:i/>
          <w:sz w:val="28"/>
          <w:szCs w:val="28"/>
        </w:rPr>
      </w:pPr>
      <w:r w:rsidRPr="00AC426F">
        <w:rPr>
          <w:i/>
          <w:sz w:val="28"/>
          <w:szCs w:val="28"/>
        </w:rPr>
        <w:t>Припев: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Только надо, надо добрым быть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И в беде друг друга не забыть.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Станет мир прекрасней и светлей,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Если будем мы с тобой добрей. </w:t>
      </w:r>
    </w:p>
    <w:p w:rsidR="00B62912" w:rsidRPr="00AC426F" w:rsidRDefault="00B62912" w:rsidP="00AC426F">
      <w:pPr>
        <w:rPr>
          <w:sz w:val="28"/>
          <w:szCs w:val="28"/>
        </w:rPr>
      </w:pP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lastRenderedPageBreak/>
        <w:t>Добрым быть совсем, совсем не просто.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Не зависит доброта от роста,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Доброта приносит людям радость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>И взамен не требует награды.</w:t>
      </w:r>
    </w:p>
    <w:p w:rsidR="00B62912" w:rsidRPr="00AC426F" w:rsidRDefault="00B62912" w:rsidP="00AC426F">
      <w:pPr>
        <w:rPr>
          <w:i/>
          <w:sz w:val="28"/>
          <w:szCs w:val="28"/>
        </w:rPr>
      </w:pPr>
    </w:p>
    <w:p w:rsidR="00B62912" w:rsidRPr="00AC426F" w:rsidRDefault="00B62912" w:rsidP="00AC426F">
      <w:pPr>
        <w:rPr>
          <w:i/>
          <w:sz w:val="28"/>
          <w:szCs w:val="28"/>
        </w:rPr>
      </w:pPr>
      <w:r w:rsidRPr="00AC426F">
        <w:rPr>
          <w:i/>
          <w:sz w:val="28"/>
          <w:szCs w:val="28"/>
        </w:rPr>
        <w:t>Припев: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Только надо, надо добрым быть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И в беде друг друга не забыть.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Станет мир прекрасней и светлей,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>Если будем мы с тобой добрей.</w:t>
      </w:r>
    </w:p>
    <w:p w:rsidR="00B62912" w:rsidRPr="00AC426F" w:rsidRDefault="00B62912" w:rsidP="00AC426F">
      <w:pPr>
        <w:rPr>
          <w:sz w:val="28"/>
          <w:szCs w:val="28"/>
        </w:rPr>
      </w:pP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Доброта с годами не стареет,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Доброта от холода согреет.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Если доброта, как солнце, светит,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>Радуются взрослые и дети.</w:t>
      </w:r>
    </w:p>
    <w:p w:rsidR="00B62912" w:rsidRPr="00AC426F" w:rsidRDefault="00B62912" w:rsidP="00AC426F">
      <w:pPr>
        <w:rPr>
          <w:i/>
          <w:sz w:val="28"/>
          <w:szCs w:val="28"/>
        </w:rPr>
      </w:pPr>
    </w:p>
    <w:p w:rsidR="00B62912" w:rsidRPr="00AC426F" w:rsidRDefault="00B62912" w:rsidP="00AC426F">
      <w:pPr>
        <w:rPr>
          <w:i/>
          <w:sz w:val="28"/>
          <w:szCs w:val="28"/>
        </w:rPr>
      </w:pPr>
      <w:r w:rsidRPr="00AC426F">
        <w:rPr>
          <w:i/>
          <w:sz w:val="28"/>
          <w:szCs w:val="28"/>
        </w:rPr>
        <w:t>Припев: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Только надо, надо добрым быть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И в беде друг друга не забыть.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 xml:space="preserve">Станет мир прекрасней и светлей, </w:t>
      </w:r>
    </w:p>
    <w:p w:rsidR="00B62912" w:rsidRPr="00AC426F" w:rsidRDefault="00B62912" w:rsidP="00AC426F">
      <w:pPr>
        <w:rPr>
          <w:sz w:val="28"/>
          <w:szCs w:val="28"/>
        </w:rPr>
      </w:pPr>
      <w:r w:rsidRPr="00AC426F">
        <w:rPr>
          <w:sz w:val="28"/>
          <w:szCs w:val="28"/>
        </w:rPr>
        <w:t>Если будем мы с тобой добрей.</w:t>
      </w:r>
    </w:p>
    <w:p w:rsidR="00B62912" w:rsidRPr="00AC426F" w:rsidRDefault="00B62912" w:rsidP="00AC426F">
      <w:pPr>
        <w:pStyle w:val="a3"/>
        <w:ind w:left="0"/>
        <w:rPr>
          <w:b/>
          <w:sz w:val="28"/>
          <w:szCs w:val="28"/>
        </w:rPr>
      </w:pPr>
    </w:p>
    <w:p w:rsidR="00B62912" w:rsidRPr="00AC426F" w:rsidRDefault="00B62912" w:rsidP="00AC426F">
      <w:pPr>
        <w:pStyle w:val="a3"/>
        <w:ind w:left="0"/>
        <w:rPr>
          <w:sz w:val="28"/>
          <w:szCs w:val="28"/>
        </w:rPr>
      </w:pPr>
    </w:p>
    <w:p w:rsidR="00B62912" w:rsidRPr="00AC426F" w:rsidRDefault="00F94813" w:rsidP="00F94813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B62912" w:rsidRPr="00AC426F" w:rsidRDefault="00F94813" w:rsidP="00AC426F">
      <w:pPr>
        <w:pStyle w:val="a3"/>
        <w:ind w:left="0"/>
        <w:rPr>
          <w:sz w:val="28"/>
          <w:szCs w:val="28"/>
        </w:rPr>
      </w:pPr>
      <w:r w:rsidRPr="00F94813">
        <w:rPr>
          <w:sz w:val="28"/>
          <w:szCs w:val="28"/>
        </w:rPr>
        <w:t>http://obrazbase.ru/attachments/article/158/file_20140411221013.docx</w:t>
      </w:r>
    </w:p>
    <w:p w:rsidR="000005A3" w:rsidRPr="00AC426F" w:rsidRDefault="000005A3" w:rsidP="00AC426F">
      <w:pPr>
        <w:rPr>
          <w:sz w:val="28"/>
          <w:szCs w:val="28"/>
        </w:rPr>
      </w:pPr>
    </w:p>
    <w:sectPr w:rsidR="000005A3" w:rsidRPr="00AC426F" w:rsidSect="003C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F"/>
    <w:multiLevelType w:val="multilevel"/>
    <w:tmpl w:val="0000000F"/>
    <w:name w:val="WW8Num15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9583224"/>
    <w:multiLevelType w:val="hybridMultilevel"/>
    <w:tmpl w:val="CA56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071A"/>
    <w:multiLevelType w:val="hybridMultilevel"/>
    <w:tmpl w:val="5E2A0C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EC34DB"/>
    <w:multiLevelType w:val="hybridMultilevel"/>
    <w:tmpl w:val="D9A88AD8"/>
    <w:lvl w:ilvl="0" w:tplc="5FB62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B768C1"/>
    <w:multiLevelType w:val="hybridMultilevel"/>
    <w:tmpl w:val="1826B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12"/>
    <w:rsid w:val="000005A3"/>
    <w:rsid w:val="001B5C3F"/>
    <w:rsid w:val="001C362A"/>
    <w:rsid w:val="00310638"/>
    <w:rsid w:val="003C3D35"/>
    <w:rsid w:val="003D1C2B"/>
    <w:rsid w:val="0043027F"/>
    <w:rsid w:val="00437B38"/>
    <w:rsid w:val="004B4FF6"/>
    <w:rsid w:val="004D051C"/>
    <w:rsid w:val="0054540C"/>
    <w:rsid w:val="00571D9F"/>
    <w:rsid w:val="005C5EBE"/>
    <w:rsid w:val="006E6C9A"/>
    <w:rsid w:val="007402FA"/>
    <w:rsid w:val="00742048"/>
    <w:rsid w:val="00784796"/>
    <w:rsid w:val="0079181D"/>
    <w:rsid w:val="007E4C8A"/>
    <w:rsid w:val="008B3499"/>
    <w:rsid w:val="008D238D"/>
    <w:rsid w:val="009332B3"/>
    <w:rsid w:val="009714CA"/>
    <w:rsid w:val="009C0573"/>
    <w:rsid w:val="009F62BC"/>
    <w:rsid w:val="00A650D2"/>
    <w:rsid w:val="00A909C6"/>
    <w:rsid w:val="00AC426F"/>
    <w:rsid w:val="00AE269B"/>
    <w:rsid w:val="00AF4778"/>
    <w:rsid w:val="00B12318"/>
    <w:rsid w:val="00B24200"/>
    <w:rsid w:val="00B62912"/>
    <w:rsid w:val="00C86CB3"/>
    <w:rsid w:val="00C86F02"/>
    <w:rsid w:val="00CA7E68"/>
    <w:rsid w:val="00CC476A"/>
    <w:rsid w:val="00D76BEA"/>
    <w:rsid w:val="00DD3702"/>
    <w:rsid w:val="00DD5529"/>
    <w:rsid w:val="00E23C52"/>
    <w:rsid w:val="00EB6B34"/>
    <w:rsid w:val="00F9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12"/>
    <w:pPr>
      <w:ind w:left="720"/>
      <w:contextualSpacing/>
    </w:pPr>
  </w:style>
  <w:style w:type="paragraph" w:customStyle="1" w:styleId="c0">
    <w:name w:val="c0"/>
    <w:basedOn w:val="a"/>
    <w:rsid w:val="00B629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62912"/>
  </w:style>
  <w:style w:type="paragraph" w:styleId="a4">
    <w:name w:val="No Spacing"/>
    <w:uiPriority w:val="1"/>
    <w:qFormat/>
    <w:rsid w:val="00B629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437B38"/>
    <w:pPr>
      <w:spacing w:after="120" w:line="276" w:lineRule="auto"/>
    </w:pPr>
    <w:rPr>
      <w:rFonts w:ascii="Calibri" w:eastAsia="Lucida Sans Unicode" w:hAnsi="Calibri" w:cs="font179"/>
      <w:sz w:val="22"/>
      <w:szCs w:val="22"/>
    </w:rPr>
  </w:style>
  <w:style w:type="character" w:customStyle="1" w:styleId="a6">
    <w:name w:val="Основной текст Знак"/>
    <w:basedOn w:val="a0"/>
    <w:link w:val="a5"/>
    <w:rsid w:val="00437B38"/>
    <w:rPr>
      <w:rFonts w:ascii="Calibri" w:eastAsia="Lucida Sans Unicode" w:hAnsi="Calibri" w:cs="font179"/>
      <w:lang w:eastAsia="ar-SA"/>
    </w:rPr>
  </w:style>
  <w:style w:type="paragraph" w:styleId="a7">
    <w:name w:val="Normal (Web)"/>
    <w:basedOn w:val="a"/>
    <w:uiPriority w:val="99"/>
    <w:unhideWhenUsed/>
    <w:rsid w:val="006E6C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uiPriority w:val="22"/>
    <w:qFormat/>
    <w:rsid w:val="001B5C3F"/>
    <w:rPr>
      <w:b/>
      <w:bCs/>
    </w:rPr>
  </w:style>
  <w:style w:type="character" w:customStyle="1" w:styleId="WW8Num1z0">
    <w:name w:val="WW8Num1z0"/>
    <w:rsid w:val="00AC4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2019-01-23T09:56:00Z</dcterms:created>
  <dcterms:modified xsi:type="dcterms:W3CDTF">2019-04-30T06:20:00Z</dcterms:modified>
</cp:coreProperties>
</file>